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EB0" w:rsidRPr="001959A1" w:rsidRDefault="00EE0EB0" w:rsidP="009B4C36">
      <w:pPr>
        <w:spacing w:after="0" w:line="240" w:lineRule="auto"/>
        <w:rPr>
          <w:rFonts w:ascii="Times New Roman" w:hAnsi="Times New Roman" w:cs="Times New Roman"/>
          <w:sz w:val="20"/>
          <w:szCs w:val="20"/>
        </w:rPr>
      </w:pPr>
    </w:p>
    <w:tbl>
      <w:tblPr>
        <w:tblpPr w:leftFromText="141" w:rightFromText="141" w:horzAnchor="margin" w:tblpY="324"/>
        <w:tblW w:w="0" w:type="auto"/>
        <w:tblLayout w:type="fixed"/>
        <w:tblCellMar>
          <w:left w:w="70" w:type="dxa"/>
          <w:right w:w="70" w:type="dxa"/>
        </w:tblCellMar>
        <w:tblLook w:val="00A0" w:firstRow="1" w:lastRow="0" w:firstColumn="1" w:lastColumn="0" w:noHBand="0" w:noVBand="0"/>
      </w:tblPr>
      <w:tblGrid>
        <w:gridCol w:w="9628"/>
      </w:tblGrid>
      <w:tr w:rsidR="00EE0EB0" w:rsidRPr="0091437B">
        <w:tc>
          <w:tcPr>
            <w:tcW w:w="9628" w:type="dxa"/>
            <w:tcBorders>
              <w:top w:val="single" w:sz="18" w:space="0" w:color="000000"/>
              <w:left w:val="single" w:sz="18" w:space="0" w:color="000000"/>
              <w:bottom w:val="nil"/>
              <w:right w:val="single" w:sz="18" w:space="0" w:color="000000"/>
            </w:tcBorders>
          </w:tcPr>
          <w:p w:rsidR="00EE0EB0" w:rsidRPr="0091437B" w:rsidRDefault="00EE0EB0" w:rsidP="00E95CB4">
            <w:pPr>
              <w:pStyle w:val="Nagwek4"/>
              <w:framePr w:hSpace="0" w:wrap="auto" w:hAnchor="text" w:yAlign="inline"/>
              <w:rPr>
                <w:rFonts w:ascii="Times New Roman" w:hAnsi="Times New Roman" w:cs="Times New Roman"/>
              </w:rPr>
            </w:pPr>
            <w:r w:rsidRPr="0091437B">
              <w:rPr>
                <w:rFonts w:ascii="Times New Roman" w:hAnsi="Times New Roman" w:cs="Times New Roman"/>
              </w:rPr>
              <w:t>Samodzielny Publiczny Zespół Opieki Zdrowotnej w Brzesku</w:t>
            </w:r>
          </w:p>
        </w:tc>
      </w:tr>
      <w:tr w:rsidR="00EE0EB0" w:rsidRPr="0091437B">
        <w:tc>
          <w:tcPr>
            <w:tcW w:w="9628" w:type="dxa"/>
            <w:tcBorders>
              <w:top w:val="nil"/>
              <w:left w:val="single" w:sz="18" w:space="0" w:color="000000"/>
              <w:bottom w:val="nil"/>
              <w:right w:val="single" w:sz="18" w:space="0" w:color="000000"/>
            </w:tcBorders>
          </w:tcPr>
          <w:p w:rsidR="00EE0EB0" w:rsidRPr="0091437B" w:rsidRDefault="00EE0EB0" w:rsidP="00E95CB4">
            <w:pPr>
              <w:widowControl w:val="0"/>
              <w:autoSpaceDE w:val="0"/>
              <w:rPr>
                <w:rFonts w:ascii="Times New Roman" w:hAnsi="Times New Roman" w:cs="Times New Roman"/>
              </w:rPr>
            </w:pPr>
            <w:r w:rsidRPr="0091437B">
              <w:rPr>
                <w:rFonts w:ascii="Times New Roman" w:hAnsi="Times New Roman" w:cs="Times New Roman"/>
                <w:b/>
                <w:bCs/>
              </w:rPr>
              <w:t>32-800 Brzesko ul. Kościuszki 68</w:t>
            </w:r>
          </w:p>
        </w:tc>
      </w:tr>
      <w:tr w:rsidR="00EE0EB0" w:rsidRPr="007C2F57">
        <w:tc>
          <w:tcPr>
            <w:tcW w:w="9628" w:type="dxa"/>
            <w:tcBorders>
              <w:top w:val="nil"/>
              <w:left w:val="single" w:sz="18" w:space="0" w:color="000000"/>
              <w:bottom w:val="single" w:sz="18" w:space="0" w:color="000000"/>
              <w:right w:val="single" w:sz="18" w:space="0" w:color="000000"/>
            </w:tcBorders>
          </w:tcPr>
          <w:p w:rsidR="00EE0EB0" w:rsidRPr="0091437B" w:rsidRDefault="009E5DBC" w:rsidP="00E95CB4">
            <w:pPr>
              <w:widowControl w:val="0"/>
              <w:autoSpaceDE w:val="0"/>
              <w:rPr>
                <w:rFonts w:ascii="Times New Roman" w:hAnsi="Times New Roman" w:cs="Times New Roman"/>
                <w:lang w:val="en-US"/>
              </w:rPr>
            </w:pPr>
            <w:r w:rsidRPr="0091437B">
              <w:rPr>
                <w:rFonts w:ascii="Times New Roman" w:hAnsi="Times New Roman" w:cs="Times New Roman"/>
                <w:b/>
                <w:bCs/>
                <w:lang w:val="en-US"/>
              </w:rPr>
              <w:t>T</w:t>
            </w:r>
            <w:r w:rsidR="00EE0EB0" w:rsidRPr="0091437B">
              <w:rPr>
                <w:rFonts w:ascii="Times New Roman" w:hAnsi="Times New Roman" w:cs="Times New Roman"/>
                <w:b/>
                <w:bCs/>
                <w:lang w:val="en-US"/>
              </w:rPr>
              <w:t>el</w:t>
            </w:r>
            <w:r w:rsidRPr="0091437B">
              <w:rPr>
                <w:rFonts w:ascii="Times New Roman" w:hAnsi="Times New Roman" w:cs="Times New Roman"/>
                <w:b/>
                <w:bCs/>
                <w:lang w:val="en-US"/>
              </w:rPr>
              <w:t>.</w:t>
            </w:r>
            <w:r w:rsidR="00EE0EB0" w:rsidRPr="0091437B">
              <w:rPr>
                <w:rFonts w:ascii="Times New Roman" w:hAnsi="Times New Roman" w:cs="Times New Roman"/>
                <w:b/>
                <w:bCs/>
                <w:lang w:val="en-US"/>
              </w:rPr>
              <w:t>/fax 14 66 21</w:t>
            </w:r>
            <w:r w:rsidR="0091437B">
              <w:rPr>
                <w:rFonts w:ascii="Times New Roman" w:hAnsi="Times New Roman" w:cs="Times New Roman"/>
                <w:b/>
                <w:bCs/>
                <w:lang w:val="en-US"/>
              </w:rPr>
              <w:t> </w:t>
            </w:r>
            <w:r w:rsidR="00EE0EB0" w:rsidRPr="0091437B">
              <w:rPr>
                <w:rFonts w:ascii="Times New Roman" w:hAnsi="Times New Roman" w:cs="Times New Roman"/>
                <w:b/>
                <w:bCs/>
                <w:lang w:val="en-US"/>
              </w:rPr>
              <w:t>155 e-mail: przetargi@spzoz-brzesko.pl</w:t>
            </w:r>
          </w:p>
        </w:tc>
      </w:tr>
    </w:tbl>
    <w:p w:rsidR="00BA5D09" w:rsidRPr="00572729" w:rsidRDefault="00BA5D09" w:rsidP="0050719A">
      <w:pPr>
        <w:keepNext/>
        <w:widowControl w:val="0"/>
        <w:tabs>
          <w:tab w:val="right" w:pos="9070"/>
        </w:tabs>
        <w:autoSpaceDE w:val="0"/>
        <w:spacing w:after="0" w:line="240" w:lineRule="auto"/>
        <w:ind w:right="-96"/>
        <w:jc w:val="both"/>
        <w:rPr>
          <w:rFonts w:ascii="Times New Roman" w:hAnsi="Times New Roman" w:cs="Times New Roman"/>
          <w:b/>
          <w:bCs/>
          <w:lang w:val="en-US"/>
        </w:rPr>
      </w:pPr>
    </w:p>
    <w:p w:rsidR="00EE0EB0" w:rsidRPr="0091437B" w:rsidRDefault="00EE0EB0" w:rsidP="0050719A">
      <w:pPr>
        <w:keepNext/>
        <w:widowControl w:val="0"/>
        <w:tabs>
          <w:tab w:val="right" w:pos="9070"/>
        </w:tabs>
        <w:autoSpaceDE w:val="0"/>
        <w:spacing w:after="0" w:line="240" w:lineRule="auto"/>
        <w:ind w:right="-96"/>
        <w:jc w:val="both"/>
        <w:rPr>
          <w:rFonts w:ascii="Times New Roman" w:hAnsi="Times New Roman" w:cs="Times New Roman"/>
        </w:rPr>
      </w:pPr>
      <w:r w:rsidRPr="0091437B">
        <w:rPr>
          <w:rFonts w:ascii="Times New Roman" w:hAnsi="Times New Roman" w:cs="Times New Roman"/>
          <w:b/>
          <w:bCs/>
        </w:rPr>
        <w:t>Znak sprawy: DZP-271</w:t>
      </w:r>
      <w:r w:rsidR="00E86B94">
        <w:rPr>
          <w:rFonts w:ascii="Times New Roman" w:hAnsi="Times New Roman" w:cs="Times New Roman"/>
          <w:b/>
          <w:bCs/>
        </w:rPr>
        <w:t xml:space="preserve"> </w:t>
      </w:r>
      <w:r w:rsidRPr="0091437B">
        <w:rPr>
          <w:rFonts w:ascii="Times New Roman" w:hAnsi="Times New Roman" w:cs="Times New Roman"/>
          <w:b/>
          <w:bCs/>
        </w:rPr>
        <w:t>-</w:t>
      </w:r>
      <w:r w:rsidR="00E86B94">
        <w:rPr>
          <w:rFonts w:ascii="Times New Roman" w:hAnsi="Times New Roman" w:cs="Times New Roman"/>
          <w:b/>
          <w:bCs/>
        </w:rPr>
        <w:t xml:space="preserve"> </w:t>
      </w:r>
      <w:r w:rsidR="009024BB">
        <w:rPr>
          <w:rFonts w:ascii="Times New Roman" w:hAnsi="Times New Roman" w:cs="Times New Roman"/>
          <w:b/>
          <w:bCs/>
        </w:rPr>
        <w:t>20</w:t>
      </w:r>
      <w:r w:rsidRPr="0091437B">
        <w:rPr>
          <w:rFonts w:ascii="Times New Roman" w:hAnsi="Times New Roman" w:cs="Times New Roman"/>
          <w:b/>
          <w:bCs/>
        </w:rPr>
        <w:t>/201</w:t>
      </w:r>
      <w:r w:rsidR="00731D22">
        <w:rPr>
          <w:rFonts w:ascii="Times New Roman" w:hAnsi="Times New Roman" w:cs="Times New Roman"/>
          <w:b/>
          <w:bCs/>
        </w:rPr>
        <w:t>9</w:t>
      </w:r>
      <w:r w:rsidRPr="0091437B">
        <w:rPr>
          <w:rFonts w:ascii="Times New Roman" w:hAnsi="Times New Roman" w:cs="Times New Roman"/>
          <w:b/>
          <w:bCs/>
        </w:rPr>
        <w:tab/>
        <w:t>Brzesko</w:t>
      </w:r>
      <w:r w:rsidR="00554315" w:rsidRPr="0091437B">
        <w:rPr>
          <w:rFonts w:ascii="Times New Roman" w:hAnsi="Times New Roman" w:cs="Times New Roman"/>
          <w:b/>
          <w:bCs/>
        </w:rPr>
        <w:t xml:space="preserve">, dn. </w:t>
      </w:r>
      <w:r w:rsidR="00731D22">
        <w:rPr>
          <w:rFonts w:ascii="Times New Roman" w:hAnsi="Times New Roman" w:cs="Times New Roman"/>
          <w:b/>
          <w:bCs/>
        </w:rPr>
        <w:t>2</w:t>
      </w:r>
      <w:r w:rsidR="005919D6">
        <w:rPr>
          <w:rFonts w:ascii="Times New Roman" w:hAnsi="Times New Roman" w:cs="Times New Roman"/>
          <w:b/>
          <w:bCs/>
        </w:rPr>
        <w:t>8</w:t>
      </w:r>
      <w:r w:rsidR="00E86B94">
        <w:rPr>
          <w:rFonts w:ascii="Times New Roman" w:hAnsi="Times New Roman" w:cs="Times New Roman"/>
          <w:b/>
          <w:bCs/>
        </w:rPr>
        <w:t>.</w:t>
      </w:r>
      <w:r w:rsidR="00731D22">
        <w:rPr>
          <w:rFonts w:ascii="Times New Roman" w:hAnsi="Times New Roman" w:cs="Times New Roman"/>
          <w:b/>
          <w:bCs/>
        </w:rPr>
        <w:t>03</w:t>
      </w:r>
      <w:r w:rsidRPr="0091437B">
        <w:rPr>
          <w:rFonts w:ascii="Times New Roman" w:hAnsi="Times New Roman" w:cs="Times New Roman"/>
          <w:b/>
          <w:bCs/>
        </w:rPr>
        <w:t>.201</w:t>
      </w:r>
      <w:r w:rsidR="00731D22">
        <w:rPr>
          <w:rFonts w:ascii="Times New Roman" w:hAnsi="Times New Roman" w:cs="Times New Roman"/>
          <w:b/>
          <w:bCs/>
        </w:rPr>
        <w:t>9</w:t>
      </w:r>
      <w:r w:rsidRPr="0091437B">
        <w:rPr>
          <w:rFonts w:ascii="Times New Roman" w:hAnsi="Times New Roman" w:cs="Times New Roman"/>
          <w:b/>
          <w:bCs/>
        </w:rPr>
        <w:t xml:space="preserve"> r</w:t>
      </w:r>
      <w:r w:rsidR="00554315" w:rsidRPr="0091437B">
        <w:rPr>
          <w:rFonts w:ascii="Times New Roman" w:hAnsi="Times New Roman" w:cs="Times New Roman"/>
          <w:b/>
          <w:bCs/>
        </w:rPr>
        <w:t>oku</w:t>
      </w:r>
    </w:p>
    <w:p w:rsidR="0050719A" w:rsidRPr="0091437B" w:rsidRDefault="0050719A" w:rsidP="0050719A">
      <w:pPr>
        <w:spacing w:after="0" w:line="240" w:lineRule="auto"/>
        <w:jc w:val="both"/>
        <w:rPr>
          <w:rFonts w:ascii="Times New Roman" w:hAnsi="Times New Roman" w:cs="Times New Roman"/>
        </w:rPr>
      </w:pPr>
    </w:p>
    <w:p w:rsidR="00EE0EB0" w:rsidRPr="0091437B" w:rsidRDefault="00EE0EB0" w:rsidP="0050719A">
      <w:pPr>
        <w:spacing w:after="0" w:line="240" w:lineRule="auto"/>
        <w:jc w:val="both"/>
        <w:rPr>
          <w:rFonts w:ascii="Times New Roman" w:hAnsi="Times New Roman" w:cs="Times New Roman"/>
        </w:rPr>
      </w:pPr>
      <w:r w:rsidRPr="0091437B">
        <w:rPr>
          <w:rFonts w:ascii="Times New Roman" w:hAnsi="Times New Roman" w:cs="Times New Roman"/>
        </w:rPr>
        <w:t xml:space="preserve">Tryb udzielenia zamówienia: </w:t>
      </w:r>
      <w:r w:rsidRPr="0091437B">
        <w:rPr>
          <w:rFonts w:ascii="Times New Roman" w:hAnsi="Times New Roman" w:cs="Times New Roman"/>
          <w:b/>
          <w:bCs/>
        </w:rPr>
        <w:t>Przetarg nieograniczony -</w:t>
      </w:r>
      <w:r w:rsidRPr="0091437B">
        <w:rPr>
          <w:rFonts w:ascii="Times New Roman" w:hAnsi="Times New Roman" w:cs="Times New Roman"/>
        </w:rPr>
        <w:t xml:space="preserve"> Wartość zamówienia nie przekracza kwot określonychw przepisach wydanych na podstawie art. 11 ust. 8 </w:t>
      </w:r>
      <w:r w:rsidR="005919D6">
        <w:rPr>
          <w:rFonts w:ascii="Times New Roman" w:hAnsi="Times New Roman" w:cs="Times New Roman"/>
        </w:rPr>
        <w:t>U</w:t>
      </w:r>
      <w:r w:rsidRPr="0091437B">
        <w:rPr>
          <w:rFonts w:ascii="Times New Roman" w:hAnsi="Times New Roman" w:cs="Times New Roman"/>
        </w:rPr>
        <w:t>stawy Prawo zamówień publicznych.</w:t>
      </w:r>
    </w:p>
    <w:p w:rsidR="00EE0EB0" w:rsidRPr="0091437B" w:rsidRDefault="00EE0EB0" w:rsidP="0050719A">
      <w:pPr>
        <w:spacing w:after="0" w:line="240" w:lineRule="auto"/>
        <w:ind w:left="3"/>
        <w:jc w:val="both"/>
        <w:rPr>
          <w:rFonts w:ascii="Times New Roman" w:hAnsi="Times New Roman" w:cs="Times New Roman"/>
          <w:bCs/>
        </w:rPr>
      </w:pPr>
      <w:r w:rsidRPr="0091437B">
        <w:rPr>
          <w:rFonts w:ascii="Times New Roman" w:hAnsi="Times New Roman" w:cs="Times New Roman"/>
          <w:u w:val="single"/>
        </w:rPr>
        <w:t>Podstawa prawna</w:t>
      </w:r>
      <w:r w:rsidRPr="0091437B">
        <w:rPr>
          <w:rFonts w:ascii="Times New Roman" w:hAnsi="Times New Roman" w:cs="Times New Roman"/>
        </w:rPr>
        <w:t xml:space="preserve">: </w:t>
      </w:r>
      <w:r w:rsidR="00C132FC" w:rsidRPr="0091437B">
        <w:rPr>
          <w:rFonts w:ascii="Times New Roman" w:hAnsi="Times New Roman" w:cs="Times New Roman"/>
          <w:bCs/>
        </w:rPr>
        <w:t>Ustawa</w:t>
      </w:r>
      <w:r w:rsidR="005919D6">
        <w:rPr>
          <w:rFonts w:ascii="Times New Roman" w:hAnsi="Times New Roman" w:cs="Times New Roman"/>
          <w:bCs/>
        </w:rPr>
        <w:t xml:space="preserve"> </w:t>
      </w:r>
      <w:r w:rsidRPr="0091437B">
        <w:rPr>
          <w:rFonts w:ascii="Times New Roman" w:hAnsi="Times New Roman" w:cs="Times New Roman"/>
        </w:rPr>
        <w:t>z dnia 29 stycznia 2004 r</w:t>
      </w:r>
      <w:r w:rsidR="00C132FC" w:rsidRPr="0091437B">
        <w:rPr>
          <w:rFonts w:ascii="Times New Roman" w:hAnsi="Times New Roman" w:cs="Times New Roman"/>
        </w:rPr>
        <w:t xml:space="preserve">oku </w:t>
      </w:r>
      <w:r w:rsidR="0091437B" w:rsidRPr="0091437B">
        <w:rPr>
          <w:rFonts w:ascii="Times New Roman" w:hAnsi="Times New Roman" w:cs="Times New Roman"/>
          <w:bCs/>
        </w:rPr>
        <w:t>Prawo Zamówień Publicznych</w:t>
      </w:r>
      <w:r w:rsidR="00CE2609">
        <w:rPr>
          <w:rFonts w:ascii="Times New Roman" w:hAnsi="Times New Roman" w:cs="Times New Roman"/>
          <w:bCs/>
        </w:rPr>
        <w:t xml:space="preserve"> </w:t>
      </w:r>
      <w:r w:rsidRPr="0091437B">
        <w:rPr>
          <w:rFonts w:ascii="Times New Roman" w:hAnsi="Times New Roman" w:cs="Times New Roman"/>
          <w:bCs/>
          <w:color w:val="000000"/>
        </w:rPr>
        <w:t>(</w:t>
      </w:r>
      <w:proofErr w:type="spellStart"/>
      <w:r w:rsidRPr="0091437B">
        <w:rPr>
          <w:rFonts w:ascii="Times New Roman" w:hAnsi="Times New Roman" w:cs="Times New Roman"/>
          <w:bCs/>
          <w:color w:val="000000"/>
        </w:rPr>
        <w:t>t.j</w:t>
      </w:r>
      <w:proofErr w:type="spellEnd"/>
      <w:r w:rsidRPr="0091437B">
        <w:rPr>
          <w:rFonts w:ascii="Times New Roman" w:hAnsi="Times New Roman" w:cs="Times New Roman"/>
          <w:bCs/>
          <w:color w:val="000000"/>
        </w:rPr>
        <w:t>. Dz. U. z 201</w:t>
      </w:r>
      <w:r w:rsidR="0091437B" w:rsidRPr="0091437B">
        <w:rPr>
          <w:rFonts w:ascii="Times New Roman" w:hAnsi="Times New Roman" w:cs="Times New Roman"/>
          <w:bCs/>
          <w:color w:val="000000"/>
        </w:rPr>
        <w:t>8</w:t>
      </w:r>
      <w:r w:rsidRPr="0091437B">
        <w:rPr>
          <w:rFonts w:ascii="Times New Roman" w:hAnsi="Times New Roman" w:cs="Times New Roman"/>
          <w:bCs/>
          <w:color w:val="000000"/>
        </w:rPr>
        <w:t xml:space="preserve"> r., poz. </w:t>
      </w:r>
      <w:r w:rsidR="0091437B" w:rsidRPr="0091437B">
        <w:rPr>
          <w:rFonts w:ascii="Times New Roman" w:hAnsi="Times New Roman" w:cs="Times New Roman"/>
          <w:bCs/>
          <w:color w:val="000000"/>
        </w:rPr>
        <w:t>1986</w:t>
      </w:r>
      <w:r w:rsidR="00BA5D09">
        <w:rPr>
          <w:rFonts w:ascii="Times New Roman" w:hAnsi="Times New Roman" w:cs="Times New Roman"/>
          <w:bCs/>
          <w:color w:val="000000"/>
        </w:rPr>
        <w:t xml:space="preserve"> z </w:t>
      </w:r>
      <w:proofErr w:type="spellStart"/>
      <w:r w:rsidR="00BA5D09">
        <w:rPr>
          <w:rFonts w:ascii="Times New Roman" w:hAnsi="Times New Roman" w:cs="Times New Roman"/>
          <w:bCs/>
          <w:color w:val="000000"/>
        </w:rPr>
        <w:t>późn</w:t>
      </w:r>
      <w:proofErr w:type="spellEnd"/>
      <w:r w:rsidR="00BA5D09">
        <w:rPr>
          <w:rFonts w:ascii="Times New Roman" w:hAnsi="Times New Roman" w:cs="Times New Roman"/>
          <w:bCs/>
          <w:color w:val="000000"/>
        </w:rPr>
        <w:t>. zm.</w:t>
      </w:r>
      <w:r w:rsidRPr="0091437B">
        <w:rPr>
          <w:rFonts w:ascii="Times New Roman" w:hAnsi="Times New Roman" w:cs="Times New Roman"/>
          <w:bCs/>
          <w:color w:val="000000"/>
        </w:rPr>
        <w:t>),</w:t>
      </w:r>
      <w:r w:rsidRPr="0091437B">
        <w:rPr>
          <w:rFonts w:ascii="Times New Roman" w:hAnsi="Times New Roman" w:cs="Times New Roman"/>
          <w:bCs/>
        </w:rPr>
        <w:t xml:space="preserve"> zwana dalej „ustawą” lub „Pzp”.</w:t>
      </w:r>
    </w:p>
    <w:p w:rsidR="00EE0EB0" w:rsidRPr="0091437B" w:rsidRDefault="00EE0EB0" w:rsidP="0050719A">
      <w:pPr>
        <w:spacing w:after="0" w:line="240" w:lineRule="auto"/>
        <w:ind w:left="3"/>
        <w:jc w:val="both"/>
        <w:rPr>
          <w:rFonts w:ascii="Times New Roman" w:hAnsi="Times New Roman" w:cs="Times New Roman"/>
          <w:i/>
          <w:iCs/>
          <w:u w:val="single"/>
        </w:rPr>
      </w:pPr>
    </w:p>
    <w:p w:rsidR="0050719A" w:rsidRPr="0091437B" w:rsidRDefault="0050719A" w:rsidP="0050719A">
      <w:pPr>
        <w:widowControl w:val="0"/>
        <w:autoSpaceDE w:val="0"/>
        <w:spacing w:after="0" w:line="240" w:lineRule="auto"/>
        <w:jc w:val="center"/>
        <w:rPr>
          <w:rFonts w:ascii="Times New Roman" w:hAnsi="Times New Roman" w:cs="Times New Roman"/>
          <w:b/>
          <w:bCs/>
        </w:rPr>
      </w:pPr>
    </w:p>
    <w:p w:rsidR="0050719A" w:rsidRPr="0091437B" w:rsidRDefault="0050719A" w:rsidP="0050719A">
      <w:pPr>
        <w:widowControl w:val="0"/>
        <w:autoSpaceDE w:val="0"/>
        <w:spacing w:after="0" w:line="240" w:lineRule="auto"/>
        <w:jc w:val="center"/>
        <w:rPr>
          <w:rFonts w:ascii="Times New Roman" w:hAnsi="Times New Roman" w:cs="Times New Roman"/>
          <w:b/>
          <w:bCs/>
        </w:rPr>
      </w:pPr>
    </w:p>
    <w:p w:rsidR="00EE0EB0" w:rsidRPr="0091437B" w:rsidRDefault="00EE0EB0" w:rsidP="0050719A">
      <w:pPr>
        <w:widowControl w:val="0"/>
        <w:autoSpaceDE w:val="0"/>
        <w:spacing w:after="0" w:line="240" w:lineRule="auto"/>
        <w:jc w:val="center"/>
        <w:rPr>
          <w:rFonts w:ascii="Times New Roman" w:hAnsi="Times New Roman" w:cs="Times New Roman"/>
          <w:b/>
          <w:bCs/>
          <w:sz w:val="32"/>
          <w:szCs w:val="32"/>
        </w:rPr>
      </w:pPr>
      <w:r w:rsidRPr="0091437B">
        <w:rPr>
          <w:rFonts w:ascii="Times New Roman" w:hAnsi="Times New Roman" w:cs="Times New Roman"/>
          <w:b/>
          <w:bCs/>
          <w:sz w:val="32"/>
          <w:szCs w:val="32"/>
        </w:rPr>
        <w:t>SPECYFIKACJA</w:t>
      </w:r>
    </w:p>
    <w:p w:rsidR="00EE0EB0" w:rsidRPr="0091437B" w:rsidRDefault="00EE0EB0" w:rsidP="0050719A">
      <w:pPr>
        <w:widowControl w:val="0"/>
        <w:autoSpaceDE w:val="0"/>
        <w:spacing w:after="0" w:line="240" w:lineRule="auto"/>
        <w:jc w:val="center"/>
        <w:rPr>
          <w:rFonts w:ascii="Times New Roman" w:hAnsi="Times New Roman" w:cs="Times New Roman"/>
          <w:b/>
          <w:bCs/>
          <w:sz w:val="32"/>
          <w:szCs w:val="32"/>
        </w:rPr>
      </w:pPr>
      <w:r w:rsidRPr="0091437B">
        <w:rPr>
          <w:rFonts w:ascii="Times New Roman" w:hAnsi="Times New Roman" w:cs="Times New Roman"/>
          <w:b/>
          <w:bCs/>
          <w:sz w:val="32"/>
          <w:szCs w:val="32"/>
        </w:rPr>
        <w:t>ISTOTNYCH WARUNKÓW ZAMÓWIENIA,</w:t>
      </w:r>
    </w:p>
    <w:p w:rsidR="00EE0EB0" w:rsidRPr="0091437B" w:rsidRDefault="00EE0EB0" w:rsidP="0050719A">
      <w:pPr>
        <w:widowControl w:val="0"/>
        <w:autoSpaceDE w:val="0"/>
        <w:spacing w:after="0" w:line="240" w:lineRule="auto"/>
        <w:jc w:val="center"/>
        <w:rPr>
          <w:rFonts w:ascii="Times New Roman" w:hAnsi="Times New Roman" w:cs="Times New Roman"/>
          <w:b/>
          <w:bCs/>
          <w:sz w:val="32"/>
          <w:szCs w:val="32"/>
        </w:rPr>
      </w:pPr>
      <w:r w:rsidRPr="0091437B">
        <w:rPr>
          <w:rFonts w:ascii="Times New Roman" w:hAnsi="Times New Roman" w:cs="Times New Roman"/>
          <w:b/>
          <w:bCs/>
          <w:sz w:val="32"/>
          <w:szCs w:val="32"/>
        </w:rPr>
        <w:t>zwana dalej „SIWZ”</w:t>
      </w:r>
    </w:p>
    <w:p w:rsidR="00EE0EB0" w:rsidRPr="0091437B" w:rsidRDefault="00EE0EB0" w:rsidP="0050719A">
      <w:pPr>
        <w:widowControl w:val="0"/>
        <w:autoSpaceDE w:val="0"/>
        <w:spacing w:after="0" w:line="240" w:lineRule="auto"/>
        <w:jc w:val="center"/>
        <w:rPr>
          <w:rFonts w:ascii="Times New Roman" w:hAnsi="Times New Roman" w:cs="Times New Roman"/>
          <w:b/>
          <w:bCs/>
        </w:rPr>
      </w:pPr>
    </w:p>
    <w:p w:rsidR="0050719A" w:rsidRPr="0091437B" w:rsidRDefault="0050719A" w:rsidP="0050719A">
      <w:pPr>
        <w:widowControl w:val="0"/>
        <w:autoSpaceDE w:val="0"/>
        <w:spacing w:after="0" w:line="240" w:lineRule="auto"/>
        <w:jc w:val="center"/>
        <w:rPr>
          <w:rFonts w:ascii="Times New Roman" w:hAnsi="Times New Roman" w:cs="Times New Roman"/>
          <w:b/>
          <w:bCs/>
        </w:rPr>
      </w:pPr>
    </w:p>
    <w:p w:rsidR="0050719A" w:rsidRPr="0091437B" w:rsidRDefault="00EE0EB0" w:rsidP="0050719A">
      <w:pPr>
        <w:widowControl w:val="0"/>
        <w:autoSpaceDE w:val="0"/>
        <w:spacing w:after="0" w:line="240" w:lineRule="auto"/>
        <w:jc w:val="center"/>
        <w:rPr>
          <w:rFonts w:ascii="Times New Roman" w:hAnsi="Times New Roman" w:cs="Times New Roman"/>
          <w:b/>
          <w:bCs/>
        </w:rPr>
      </w:pPr>
      <w:r w:rsidRPr="0091437B">
        <w:rPr>
          <w:rFonts w:ascii="Times New Roman" w:hAnsi="Times New Roman" w:cs="Times New Roman"/>
          <w:b/>
          <w:bCs/>
        </w:rPr>
        <w:t>na</w:t>
      </w:r>
      <w:r w:rsidR="0040646D">
        <w:rPr>
          <w:rFonts w:ascii="Times New Roman" w:hAnsi="Times New Roman" w:cs="Times New Roman"/>
          <w:b/>
          <w:bCs/>
        </w:rPr>
        <w:t>:</w:t>
      </w:r>
    </w:p>
    <w:p w:rsidR="0050719A" w:rsidRPr="0091437B" w:rsidRDefault="0050719A" w:rsidP="0050719A">
      <w:pPr>
        <w:widowControl w:val="0"/>
        <w:autoSpaceDE w:val="0"/>
        <w:spacing w:after="0" w:line="240" w:lineRule="auto"/>
        <w:jc w:val="both"/>
        <w:rPr>
          <w:rFonts w:ascii="Times New Roman" w:hAnsi="Times New Roman" w:cs="Times New Roman"/>
        </w:rPr>
      </w:pPr>
      <w:bookmarkStart w:id="0" w:name="_Hlk529953698"/>
    </w:p>
    <w:p w:rsidR="0091437B" w:rsidRPr="009024BB" w:rsidRDefault="00BA5D09" w:rsidP="00BA5D09">
      <w:pPr>
        <w:shd w:val="clear" w:color="auto" w:fill="FFFFFF"/>
        <w:spacing w:after="0" w:line="240" w:lineRule="auto"/>
        <w:ind w:left="2832" w:right="-232" w:firstLine="708"/>
        <w:jc w:val="both"/>
        <w:rPr>
          <w:rFonts w:ascii="Times New Roman" w:hAnsi="Times New Roman"/>
          <w:b/>
          <w:sz w:val="32"/>
          <w:szCs w:val="32"/>
        </w:rPr>
      </w:pPr>
      <w:bookmarkStart w:id="1" w:name="_Hlk529953515"/>
      <w:r w:rsidRPr="009024BB">
        <w:rPr>
          <w:rFonts w:ascii="Times New Roman" w:hAnsi="Times New Roman"/>
          <w:b/>
          <w:sz w:val="32"/>
          <w:szCs w:val="32"/>
        </w:rPr>
        <w:t xml:space="preserve">Usługi </w:t>
      </w:r>
      <w:r w:rsidR="00731D22" w:rsidRPr="009024BB">
        <w:rPr>
          <w:rFonts w:ascii="Times New Roman" w:hAnsi="Times New Roman"/>
          <w:b/>
          <w:sz w:val="32"/>
          <w:szCs w:val="32"/>
        </w:rPr>
        <w:t>lekarskie</w:t>
      </w:r>
    </w:p>
    <w:bookmarkEnd w:id="1"/>
    <w:bookmarkEnd w:id="0"/>
    <w:p w:rsidR="0040646D" w:rsidRDefault="0040646D" w:rsidP="0050719A">
      <w:pPr>
        <w:widowControl w:val="0"/>
        <w:autoSpaceDE w:val="0"/>
        <w:spacing w:after="0" w:line="240" w:lineRule="auto"/>
        <w:jc w:val="both"/>
        <w:rPr>
          <w:rFonts w:ascii="Times New Roman" w:hAnsi="Times New Roman" w:cs="Times New Roman"/>
        </w:rPr>
      </w:pPr>
    </w:p>
    <w:p w:rsidR="0040646D" w:rsidRDefault="0040646D" w:rsidP="0050719A">
      <w:pPr>
        <w:widowControl w:val="0"/>
        <w:autoSpaceDE w:val="0"/>
        <w:spacing w:after="0" w:line="240" w:lineRule="auto"/>
        <w:jc w:val="both"/>
        <w:rPr>
          <w:rFonts w:ascii="Times New Roman" w:hAnsi="Times New Roman" w:cs="Times New Roman"/>
        </w:rPr>
      </w:pPr>
    </w:p>
    <w:p w:rsidR="0040646D" w:rsidRPr="0091437B" w:rsidRDefault="0040646D" w:rsidP="0050719A">
      <w:pPr>
        <w:widowControl w:val="0"/>
        <w:autoSpaceDE w:val="0"/>
        <w:spacing w:after="0" w:line="240" w:lineRule="auto"/>
        <w:jc w:val="both"/>
        <w:rPr>
          <w:rFonts w:ascii="Times New Roman" w:hAnsi="Times New Roman" w:cs="Times New Roman"/>
        </w:rPr>
      </w:pPr>
    </w:p>
    <w:p w:rsidR="00EE0EB0" w:rsidRPr="0091437B" w:rsidRDefault="00EE0EB0" w:rsidP="0040646D">
      <w:pPr>
        <w:widowControl w:val="0"/>
        <w:autoSpaceDE w:val="0"/>
        <w:spacing w:after="0" w:line="240" w:lineRule="auto"/>
        <w:jc w:val="both"/>
        <w:rPr>
          <w:rFonts w:ascii="Times New Roman" w:hAnsi="Times New Roman" w:cs="Times New Roman"/>
          <w:bCs/>
        </w:rPr>
      </w:pPr>
      <w:r w:rsidRPr="0091437B">
        <w:rPr>
          <w:rFonts w:ascii="Times New Roman" w:hAnsi="Times New Roman" w:cs="Times New Roman"/>
        </w:rPr>
        <w:t>Kody CPV</w:t>
      </w:r>
      <w:r w:rsidR="00731D22">
        <w:rPr>
          <w:rFonts w:ascii="Times New Roman" w:hAnsi="Times New Roman" w:cs="Times New Roman"/>
          <w:bCs/>
        </w:rPr>
        <w:t xml:space="preserve"> 85121100-4 Ogólne usługi lekarskie</w:t>
      </w:r>
    </w:p>
    <w:p w:rsidR="0050719A" w:rsidRDefault="0050719A" w:rsidP="0050719A">
      <w:pPr>
        <w:widowControl w:val="0"/>
        <w:autoSpaceDE w:val="0"/>
        <w:spacing w:after="0" w:line="240" w:lineRule="auto"/>
        <w:jc w:val="both"/>
        <w:rPr>
          <w:rFonts w:ascii="Times New Roman" w:hAnsi="Times New Roman" w:cs="Times New Roman"/>
          <w:b/>
          <w:bCs/>
          <w:i/>
          <w:iCs/>
        </w:rPr>
      </w:pPr>
    </w:p>
    <w:p w:rsidR="00731D22" w:rsidRPr="0091437B" w:rsidRDefault="00731D22" w:rsidP="0050719A">
      <w:pPr>
        <w:widowControl w:val="0"/>
        <w:autoSpaceDE w:val="0"/>
        <w:spacing w:after="0" w:line="240" w:lineRule="auto"/>
        <w:jc w:val="both"/>
        <w:rPr>
          <w:rFonts w:ascii="Times New Roman" w:hAnsi="Times New Roman" w:cs="Times New Roman"/>
          <w:b/>
          <w:bCs/>
          <w:i/>
          <w:iCs/>
        </w:rPr>
      </w:pPr>
    </w:p>
    <w:p w:rsidR="0050719A" w:rsidRDefault="0050719A" w:rsidP="0050719A">
      <w:pPr>
        <w:widowControl w:val="0"/>
        <w:autoSpaceDE w:val="0"/>
        <w:spacing w:after="0" w:line="240" w:lineRule="auto"/>
        <w:jc w:val="both"/>
        <w:rPr>
          <w:rFonts w:ascii="Times New Roman" w:hAnsi="Times New Roman" w:cs="Times New Roman"/>
          <w:b/>
          <w:bCs/>
          <w:i/>
          <w:iCs/>
        </w:rPr>
      </w:pPr>
    </w:p>
    <w:p w:rsidR="00BA5D09" w:rsidRDefault="00BA5D09" w:rsidP="0050719A">
      <w:pPr>
        <w:widowControl w:val="0"/>
        <w:autoSpaceDE w:val="0"/>
        <w:spacing w:after="0" w:line="240" w:lineRule="auto"/>
        <w:jc w:val="both"/>
        <w:rPr>
          <w:rFonts w:ascii="Times New Roman" w:hAnsi="Times New Roman" w:cs="Times New Roman"/>
          <w:b/>
          <w:bCs/>
          <w:i/>
          <w:iCs/>
        </w:rPr>
      </w:pPr>
    </w:p>
    <w:p w:rsidR="00BA5D09" w:rsidRDefault="00BA5D09" w:rsidP="0050719A">
      <w:pPr>
        <w:widowControl w:val="0"/>
        <w:autoSpaceDE w:val="0"/>
        <w:spacing w:after="0" w:line="240" w:lineRule="auto"/>
        <w:jc w:val="both"/>
        <w:rPr>
          <w:rFonts w:ascii="Times New Roman" w:hAnsi="Times New Roman" w:cs="Times New Roman"/>
          <w:b/>
          <w:bCs/>
          <w:i/>
          <w:iCs/>
        </w:rPr>
      </w:pPr>
    </w:p>
    <w:p w:rsidR="00BA5D09" w:rsidRPr="0091437B" w:rsidRDefault="00BA5D09" w:rsidP="0050719A">
      <w:pPr>
        <w:widowControl w:val="0"/>
        <w:autoSpaceDE w:val="0"/>
        <w:spacing w:after="0" w:line="240" w:lineRule="auto"/>
        <w:jc w:val="both"/>
        <w:rPr>
          <w:rFonts w:ascii="Times New Roman" w:hAnsi="Times New Roman" w:cs="Times New Roman"/>
          <w:b/>
          <w:bCs/>
          <w:i/>
          <w:iCs/>
        </w:rPr>
      </w:pPr>
    </w:p>
    <w:p w:rsidR="00EE0EB0" w:rsidRPr="0091437B" w:rsidRDefault="001271D7" w:rsidP="0050719A">
      <w:pPr>
        <w:widowControl w:val="0"/>
        <w:autoSpaceDE w:val="0"/>
        <w:spacing w:after="0" w:line="240" w:lineRule="auto"/>
        <w:jc w:val="both"/>
        <w:rPr>
          <w:rFonts w:ascii="Times New Roman" w:hAnsi="Times New Roman" w:cs="Times New Roman"/>
          <w:b/>
          <w:bCs/>
          <w:i/>
          <w:iCs/>
        </w:rPr>
      </w:pPr>
      <w:r>
        <w:rPr>
          <w:rFonts w:ascii="Times New Roman" w:hAnsi="Times New Roman" w:cs="Times New Roman"/>
          <w:b/>
          <w:bCs/>
          <w:i/>
          <w:iCs/>
        </w:rPr>
        <w:t>Wykonaw</w:t>
      </w:r>
      <w:r w:rsidR="00332E47">
        <w:rPr>
          <w:rFonts w:ascii="Times New Roman" w:hAnsi="Times New Roman" w:cs="Times New Roman"/>
          <w:b/>
          <w:bCs/>
          <w:i/>
          <w:iCs/>
        </w:rPr>
        <w:t>cą</w:t>
      </w:r>
      <w:r w:rsidR="00EE0EB0" w:rsidRPr="0091437B">
        <w:rPr>
          <w:rFonts w:ascii="Times New Roman" w:hAnsi="Times New Roman" w:cs="Times New Roman"/>
          <w:b/>
          <w:bCs/>
          <w:i/>
          <w:iCs/>
        </w:rPr>
        <w:t xml:space="preserve"> może być osoba fizyczna, osoba prawna lub jednostka organizacyjna nieposiadająca osobowości prawnej. Wykonawcy mogą wspólnie ubiegać się o udzielenie zamówienia, w takim przypadku ustanawiają pełnomocnika do reprezentowania ich w postępowaniu, albo reprezentowania w postępowaniu i zawarcia umowy. Podmioty występujące wspólnie ponoszą solidarną odpowiedzialność za niewykonanie lub nienależyte wykonanie zamówienia.</w:t>
      </w:r>
    </w:p>
    <w:p w:rsidR="0050719A" w:rsidRPr="0091437B" w:rsidRDefault="0050719A" w:rsidP="0050719A">
      <w:pPr>
        <w:widowControl w:val="0"/>
        <w:autoSpaceDE w:val="0"/>
        <w:spacing w:after="0" w:line="240" w:lineRule="auto"/>
        <w:jc w:val="both"/>
        <w:rPr>
          <w:rFonts w:ascii="Times New Roman" w:hAnsi="Times New Roman" w:cs="Times New Roman"/>
        </w:rPr>
      </w:pPr>
    </w:p>
    <w:p w:rsidR="0050719A" w:rsidRPr="0091437B" w:rsidRDefault="0050719A" w:rsidP="0050719A">
      <w:pPr>
        <w:widowControl w:val="0"/>
        <w:autoSpaceDE w:val="0"/>
        <w:spacing w:after="0" w:line="240" w:lineRule="auto"/>
        <w:jc w:val="both"/>
        <w:rPr>
          <w:rFonts w:ascii="Times New Roman" w:hAnsi="Times New Roman" w:cs="Times New Roman"/>
        </w:rPr>
      </w:pPr>
    </w:p>
    <w:p w:rsidR="00BA5D09" w:rsidRDefault="00BA5D09" w:rsidP="0040646D">
      <w:pPr>
        <w:widowControl w:val="0"/>
        <w:autoSpaceDE w:val="0"/>
        <w:spacing w:after="0" w:line="240" w:lineRule="auto"/>
        <w:jc w:val="right"/>
        <w:rPr>
          <w:rFonts w:ascii="Times New Roman" w:hAnsi="Times New Roman" w:cs="Times New Roman"/>
        </w:rPr>
      </w:pPr>
    </w:p>
    <w:p w:rsidR="00BA5D09" w:rsidRDefault="00BA5D09" w:rsidP="0040646D">
      <w:pPr>
        <w:widowControl w:val="0"/>
        <w:autoSpaceDE w:val="0"/>
        <w:spacing w:after="0" w:line="240" w:lineRule="auto"/>
        <w:jc w:val="right"/>
        <w:rPr>
          <w:rFonts w:ascii="Times New Roman" w:hAnsi="Times New Roman" w:cs="Times New Roman"/>
        </w:rPr>
      </w:pPr>
    </w:p>
    <w:p w:rsidR="00BA5D09" w:rsidRDefault="00BA5D09" w:rsidP="0040646D">
      <w:pPr>
        <w:widowControl w:val="0"/>
        <w:autoSpaceDE w:val="0"/>
        <w:spacing w:after="0" w:line="240" w:lineRule="auto"/>
        <w:jc w:val="right"/>
        <w:rPr>
          <w:rFonts w:ascii="Times New Roman" w:hAnsi="Times New Roman" w:cs="Times New Roman"/>
        </w:rPr>
      </w:pPr>
    </w:p>
    <w:p w:rsidR="00BA5D09" w:rsidRDefault="00BA5D09" w:rsidP="0040646D">
      <w:pPr>
        <w:widowControl w:val="0"/>
        <w:autoSpaceDE w:val="0"/>
        <w:spacing w:after="0" w:line="240" w:lineRule="auto"/>
        <w:jc w:val="right"/>
        <w:rPr>
          <w:rFonts w:ascii="Times New Roman" w:hAnsi="Times New Roman" w:cs="Times New Roman"/>
        </w:rPr>
      </w:pPr>
    </w:p>
    <w:p w:rsidR="00BA5D09" w:rsidRDefault="00BA5D09" w:rsidP="0040646D">
      <w:pPr>
        <w:widowControl w:val="0"/>
        <w:autoSpaceDE w:val="0"/>
        <w:spacing w:after="0" w:line="240" w:lineRule="auto"/>
        <w:jc w:val="right"/>
        <w:rPr>
          <w:rFonts w:ascii="Times New Roman" w:hAnsi="Times New Roman" w:cs="Times New Roman"/>
        </w:rPr>
      </w:pPr>
    </w:p>
    <w:p w:rsidR="00BA5D09" w:rsidRDefault="00BA5D09" w:rsidP="0040646D">
      <w:pPr>
        <w:widowControl w:val="0"/>
        <w:autoSpaceDE w:val="0"/>
        <w:spacing w:after="0" w:line="240" w:lineRule="auto"/>
        <w:jc w:val="right"/>
        <w:rPr>
          <w:rFonts w:ascii="Times New Roman" w:hAnsi="Times New Roman" w:cs="Times New Roman"/>
        </w:rPr>
      </w:pPr>
    </w:p>
    <w:p w:rsidR="00EE0EB0" w:rsidRPr="0091437B" w:rsidRDefault="00EE0EB0" w:rsidP="0040646D">
      <w:pPr>
        <w:widowControl w:val="0"/>
        <w:autoSpaceDE w:val="0"/>
        <w:spacing w:after="0" w:line="240" w:lineRule="auto"/>
        <w:jc w:val="right"/>
        <w:rPr>
          <w:rFonts w:ascii="Times New Roman" w:hAnsi="Times New Roman" w:cs="Times New Roman"/>
        </w:rPr>
      </w:pPr>
      <w:r w:rsidRPr="0091437B">
        <w:rPr>
          <w:rFonts w:ascii="Times New Roman" w:hAnsi="Times New Roman" w:cs="Times New Roman"/>
        </w:rPr>
        <w:t>Specyfikację zatwierdzono:</w:t>
      </w:r>
    </w:p>
    <w:p w:rsidR="00EE0EB0" w:rsidRDefault="00EE0EB0" w:rsidP="0040646D">
      <w:pPr>
        <w:widowControl w:val="0"/>
        <w:autoSpaceDE w:val="0"/>
        <w:spacing w:after="0" w:line="240" w:lineRule="auto"/>
        <w:jc w:val="right"/>
        <w:rPr>
          <w:rFonts w:ascii="Times New Roman" w:hAnsi="Times New Roman" w:cs="Times New Roman"/>
        </w:rPr>
      </w:pPr>
      <w:r w:rsidRPr="0091437B">
        <w:rPr>
          <w:rFonts w:ascii="Times New Roman" w:hAnsi="Times New Roman" w:cs="Times New Roman"/>
        </w:rPr>
        <w:t xml:space="preserve">w dniu </w:t>
      </w:r>
      <w:r w:rsidR="00731D22">
        <w:rPr>
          <w:rFonts w:ascii="Times New Roman" w:hAnsi="Times New Roman" w:cs="Times New Roman"/>
        </w:rPr>
        <w:t>2</w:t>
      </w:r>
      <w:r w:rsidR="005919D6">
        <w:rPr>
          <w:rFonts w:ascii="Times New Roman" w:hAnsi="Times New Roman" w:cs="Times New Roman"/>
        </w:rPr>
        <w:t>8</w:t>
      </w:r>
      <w:r w:rsidR="00B5489C" w:rsidRPr="0091437B">
        <w:rPr>
          <w:rFonts w:ascii="Times New Roman" w:hAnsi="Times New Roman" w:cs="Times New Roman"/>
        </w:rPr>
        <w:t>.</w:t>
      </w:r>
      <w:r w:rsidR="00731D22">
        <w:rPr>
          <w:rFonts w:ascii="Times New Roman" w:hAnsi="Times New Roman" w:cs="Times New Roman"/>
        </w:rPr>
        <w:t>03</w:t>
      </w:r>
      <w:r w:rsidR="00B5489C" w:rsidRPr="0091437B">
        <w:rPr>
          <w:rFonts w:ascii="Times New Roman" w:hAnsi="Times New Roman" w:cs="Times New Roman"/>
        </w:rPr>
        <w:t>.201</w:t>
      </w:r>
      <w:r w:rsidR="00731D22">
        <w:rPr>
          <w:rFonts w:ascii="Times New Roman" w:hAnsi="Times New Roman" w:cs="Times New Roman"/>
        </w:rPr>
        <w:t>9</w:t>
      </w:r>
      <w:r w:rsidR="0040646D">
        <w:rPr>
          <w:rFonts w:ascii="Times New Roman" w:hAnsi="Times New Roman" w:cs="Times New Roman"/>
        </w:rPr>
        <w:tab/>
      </w:r>
    </w:p>
    <w:p w:rsidR="00731D22" w:rsidRPr="0091437B" w:rsidRDefault="00731D22" w:rsidP="0040646D">
      <w:pPr>
        <w:widowControl w:val="0"/>
        <w:autoSpaceDE w:val="0"/>
        <w:spacing w:after="0" w:line="240" w:lineRule="auto"/>
        <w:jc w:val="right"/>
        <w:rPr>
          <w:rFonts w:ascii="Times New Roman" w:hAnsi="Times New Roman" w:cs="Times New Roman"/>
        </w:rPr>
      </w:pPr>
    </w:p>
    <w:p w:rsidR="00EE0EB0" w:rsidRPr="0091437B" w:rsidRDefault="00EE0EB0" w:rsidP="0040646D">
      <w:pPr>
        <w:widowControl w:val="0"/>
        <w:autoSpaceDE w:val="0"/>
        <w:spacing w:after="0" w:line="240" w:lineRule="auto"/>
        <w:jc w:val="right"/>
        <w:rPr>
          <w:rFonts w:ascii="Times New Roman" w:hAnsi="Times New Roman" w:cs="Times New Roman"/>
        </w:rPr>
      </w:pPr>
      <w:r w:rsidRPr="0091437B">
        <w:rPr>
          <w:rFonts w:ascii="Times New Roman" w:hAnsi="Times New Roman" w:cs="Times New Roman"/>
        </w:rPr>
        <w:t>.............................................</w:t>
      </w:r>
    </w:p>
    <w:p w:rsidR="00EE0EB0" w:rsidRPr="0091437B" w:rsidRDefault="00EE0EB0" w:rsidP="0040646D">
      <w:pPr>
        <w:widowControl w:val="0"/>
        <w:autoSpaceDE w:val="0"/>
        <w:spacing w:after="0" w:line="240" w:lineRule="auto"/>
        <w:jc w:val="right"/>
        <w:rPr>
          <w:rFonts w:ascii="Times New Roman" w:hAnsi="Times New Roman" w:cs="Times New Roman"/>
        </w:rPr>
      </w:pPr>
      <w:r w:rsidRPr="0091437B">
        <w:rPr>
          <w:rFonts w:ascii="Times New Roman" w:hAnsi="Times New Roman" w:cs="Times New Roman"/>
        </w:rPr>
        <w:t>/ podpis/</w:t>
      </w:r>
      <w:r w:rsidR="0040646D">
        <w:rPr>
          <w:rFonts w:ascii="Times New Roman" w:hAnsi="Times New Roman" w:cs="Times New Roman"/>
        </w:rPr>
        <w:tab/>
      </w:r>
    </w:p>
    <w:p w:rsidR="0040646D" w:rsidRDefault="0040646D" w:rsidP="0050719A">
      <w:pPr>
        <w:spacing w:after="0" w:line="240" w:lineRule="auto"/>
        <w:jc w:val="center"/>
        <w:rPr>
          <w:rFonts w:ascii="Times New Roman" w:hAnsi="Times New Roman" w:cs="Times New Roman"/>
          <w:b/>
          <w:bCs/>
          <w:color w:val="000000"/>
        </w:rPr>
      </w:pPr>
    </w:p>
    <w:p w:rsidR="00DB14EF" w:rsidRDefault="00DB14EF" w:rsidP="0050719A">
      <w:pPr>
        <w:spacing w:after="0" w:line="240" w:lineRule="auto"/>
        <w:jc w:val="center"/>
        <w:rPr>
          <w:rFonts w:ascii="Times New Roman" w:hAnsi="Times New Roman" w:cs="Times New Roman"/>
          <w:b/>
          <w:bCs/>
          <w:color w:val="000000"/>
        </w:rPr>
      </w:pPr>
    </w:p>
    <w:p w:rsidR="00BA5D09" w:rsidRDefault="00BA5D09" w:rsidP="0050719A">
      <w:pPr>
        <w:spacing w:after="0" w:line="240" w:lineRule="auto"/>
        <w:jc w:val="center"/>
        <w:rPr>
          <w:rFonts w:ascii="Times New Roman" w:hAnsi="Times New Roman" w:cs="Times New Roman"/>
          <w:b/>
          <w:bCs/>
          <w:color w:val="000000"/>
        </w:rPr>
      </w:pPr>
    </w:p>
    <w:p w:rsidR="00460F54" w:rsidRDefault="00460F54" w:rsidP="0050719A">
      <w:pPr>
        <w:spacing w:after="0" w:line="240" w:lineRule="auto"/>
        <w:jc w:val="center"/>
        <w:rPr>
          <w:rFonts w:ascii="Times New Roman" w:hAnsi="Times New Roman" w:cs="Times New Roman"/>
          <w:b/>
          <w:bCs/>
          <w:color w:val="000000"/>
        </w:rPr>
      </w:pPr>
    </w:p>
    <w:p w:rsidR="00EE0EB0" w:rsidRPr="0091437B" w:rsidRDefault="00EE0EB0" w:rsidP="0050719A">
      <w:pPr>
        <w:spacing w:after="0" w:line="240" w:lineRule="auto"/>
        <w:jc w:val="center"/>
        <w:rPr>
          <w:rFonts w:ascii="Times New Roman" w:hAnsi="Times New Roman" w:cs="Times New Roman"/>
          <w:b/>
          <w:bCs/>
          <w:color w:val="000000"/>
        </w:rPr>
      </w:pPr>
      <w:r w:rsidRPr="0091437B">
        <w:rPr>
          <w:rFonts w:ascii="Times New Roman" w:hAnsi="Times New Roman" w:cs="Times New Roman"/>
          <w:b/>
          <w:bCs/>
          <w:color w:val="000000"/>
        </w:rPr>
        <w:lastRenderedPageBreak/>
        <w:t>ROZDZIAŁ I</w:t>
      </w:r>
    </w:p>
    <w:p w:rsidR="00EE0EB0" w:rsidRPr="0091437B" w:rsidRDefault="006D7AAB" w:rsidP="006D7AAB">
      <w:pPr>
        <w:spacing w:after="0" w:line="240" w:lineRule="auto"/>
        <w:jc w:val="both"/>
        <w:rPr>
          <w:rFonts w:ascii="Times New Roman" w:hAnsi="Times New Roman" w:cs="Times New Roman"/>
          <w:color w:val="000000"/>
        </w:rPr>
      </w:pPr>
      <w:r w:rsidRPr="0091437B">
        <w:rPr>
          <w:rFonts w:ascii="Times New Roman" w:hAnsi="Times New Roman" w:cs="Times New Roman"/>
          <w:b/>
          <w:bCs/>
          <w:color w:val="000000"/>
        </w:rPr>
        <w:t xml:space="preserve">1. </w:t>
      </w:r>
      <w:r w:rsidR="00EE0EB0" w:rsidRPr="0091437B">
        <w:rPr>
          <w:rFonts w:ascii="Times New Roman" w:hAnsi="Times New Roman" w:cs="Times New Roman"/>
          <w:b/>
          <w:bCs/>
          <w:color w:val="000000"/>
        </w:rPr>
        <w:t>Informacje wstępne:</w:t>
      </w:r>
    </w:p>
    <w:p w:rsidR="00EE0EB0" w:rsidRPr="0091437B" w:rsidRDefault="00EE0EB0" w:rsidP="007B12FD">
      <w:pPr>
        <w:pStyle w:val="Akapitzlist"/>
        <w:numPr>
          <w:ilvl w:val="0"/>
          <w:numId w:val="1"/>
        </w:numPr>
        <w:tabs>
          <w:tab w:val="left" w:pos="567"/>
        </w:tabs>
        <w:suppressAutoHyphens/>
        <w:spacing w:after="0" w:line="240" w:lineRule="auto"/>
        <w:ind w:left="709" w:hanging="283"/>
        <w:jc w:val="both"/>
        <w:rPr>
          <w:rFonts w:ascii="Times New Roman" w:hAnsi="Times New Roman" w:cs="Times New Roman"/>
          <w:color w:val="000000"/>
        </w:rPr>
      </w:pPr>
      <w:r w:rsidRPr="0091437B">
        <w:rPr>
          <w:rFonts w:ascii="Times New Roman" w:hAnsi="Times New Roman" w:cs="Times New Roman"/>
          <w:color w:val="000000"/>
        </w:rPr>
        <w:t xml:space="preserve">Koszty związane z przygotowaniem i złożeniem ofert ponosi </w:t>
      </w:r>
      <w:r w:rsidR="0040646D">
        <w:rPr>
          <w:rFonts w:ascii="Times New Roman" w:hAnsi="Times New Roman" w:cs="Times New Roman"/>
          <w:color w:val="000000"/>
        </w:rPr>
        <w:t>Wykonawca</w:t>
      </w:r>
      <w:r w:rsidRPr="0091437B">
        <w:rPr>
          <w:rFonts w:ascii="Times New Roman" w:hAnsi="Times New Roman" w:cs="Times New Roman"/>
          <w:color w:val="000000"/>
        </w:rPr>
        <w:t>.</w:t>
      </w:r>
    </w:p>
    <w:p w:rsidR="006D7AAB" w:rsidRPr="0091437B" w:rsidRDefault="0040646D" w:rsidP="007B12FD">
      <w:pPr>
        <w:pStyle w:val="Akapitzlist"/>
        <w:numPr>
          <w:ilvl w:val="0"/>
          <w:numId w:val="1"/>
        </w:numPr>
        <w:tabs>
          <w:tab w:val="left" w:pos="426"/>
        </w:tabs>
        <w:suppressAutoHyphens/>
        <w:spacing w:after="0" w:line="240" w:lineRule="auto"/>
        <w:ind w:hanging="294"/>
        <w:jc w:val="both"/>
        <w:rPr>
          <w:rFonts w:ascii="Times New Roman" w:hAnsi="Times New Roman" w:cs="Times New Roman"/>
          <w:color w:val="000000"/>
        </w:rPr>
      </w:pPr>
      <w:r>
        <w:rPr>
          <w:rFonts w:ascii="Times New Roman" w:hAnsi="Times New Roman" w:cs="Times New Roman"/>
          <w:color w:val="000000"/>
        </w:rPr>
        <w:t>Wykonawca</w:t>
      </w:r>
      <w:r w:rsidR="00EE0EB0" w:rsidRPr="0091437B">
        <w:rPr>
          <w:rFonts w:ascii="Times New Roman" w:hAnsi="Times New Roman" w:cs="Times New Roman"/>
          <w:color w:val="000000"/>
        </w:rPr>
        <w:t xml:space="preserve"> powinien dokładnie zapoznać się z całością niniejszej SIWZ</w:t>
      </w:r>
      <w:r w:rsidR="006D7AAB" w:rsidRPr="0091437B">
        <w:rPr>
          <w:rFonts w:ascii="Times New Roman" w:hAnsi="Times New Roman" w:cs="Times New Roman"/>
          <w:color w:val="000000"/>
        </w:rPr>
        <w:t>.</w:t>
      </w:r>
    </w:p>
    <w:p w:rsidR="006D7AAB" w:rsidRPr="0091437B" w:rsidRDefault="0040646D" w:rsidP="007B12FD">
      <w:pPr>
        <w:pStyle w:val="Akapitzlist"/>
        <w:numPr>
          <w:ilvl w:val="0"/>
          <w:numId w:val="1"/>
        </w:numPr>
        <w:tabs>
          <w:tab w:val="left" w:pos="426"/>
        </w:tabs>
        <w:suppressAutoHyphens/>
        <w:spacing w:after="0" w:line="240" w:lineRule="auto"/>
        <w:ind w:hanging="294"/>
        <w:jc w:val="both"/>
        <w:rPr>
          <w:rFonts w:ascii="Times New Roman" w:hAnsi="Times New Roman" w:cs="Times New Roman"/>
          <w:color w:val="000000"/>
        </w:rPr>
      </w:pPr>
      <w:r>
        <w:rPr>
          <w:rFonts w:ascii="Times New Roman" w:hAnsi="Times New Roman" w:cs="Times New Roman"/>
          <w:color w:val="000000"/>
        </w:rPr>
        <w:t xml:space="preserve">Wykonawca </w:t>
      </w:r>
      <w:r w:rsidR="00EE0EB0" w:rsidRPr="0091437B">
        <w:rPr>
          <w:rFonts w:ascii="Times New Roman" w:hAnsi="Times New Roman" w:cs="Times New Roman"/>
          <w:color w:val="000000"/>
        </w:rPr>
        <w:t>może złożyć tylko jedną ofertę</w:t>
      </w:r>
      <w:r w:rsidR="006D7AAB" w:rsidRPr="0091437B">
        <w:rPr>
          <w:rFonts w:ascii="Times New Roman" w:hAnsi="Times New Roman" w:cs="Times New Roman"/>
          <w:color w:val="000000"/>
        </w:rPr>
        <w:t>.</w:t>
      </w:r>
    </w:p>
    <w:p w:rsidR="006D7AAB" w:rsidRPr="0091437B" w:rsidRDefault="00EE0EB0" w:rsidP="007B12FD">
      <w:pPr>
        <w:pStyle w:val="Akapitzlist"/>
        <w:numPr>
          <w:ilvl w:val="0"/>
          <w:numId w:val="1"/>
        </w:numPr>
        <w:tabs>
          <w:tab w:val="left" w:pos="426"/>
        </w:tabs>
        <w:suppressAutoHyphens/>
        <w:spacing w:after="0" w:line="240" w:lineRule="auto"/>
        <w:ind w:hanging="294"/>
        <w:jc w:val="both"/>
        <w:rPr>
          <w:rFonts w:ascii="Times New Roman" w:hAnsi="Times New Roman" w:cs="Times New Roman"/>
          <w:color w:val="000000"/>
        </w:rPr>
      </w:pPr>
      <w:r w:rsidRPr="0091437B">
        <w:rPr>
          <w:rFonts w:ascii="Times New Roman" w:hAnsi="Times New Roman" w:cs="Times New Roman"/>
          <w:color w:val="000000"/>
        </w:rPr>
        <w:t>Ofertę sporządza się w języku polskim.</w:t>
      </w:r>
    </w:p>
    <w:p w:rsidR="006D7AAB" w:rsidRPr="0091437B" w:rsidRDefault="00EE0EB0" w:rsidP="007B12FD">
      <w:pPr>
        <w:pStyle w:val="Akapitzlist"/>
        <w:numPr>
          <w:ilvl w:val="0"/>
          <w:numId w:val="1"/>
        </w:numPr>
        <w:tabs>
          <w:tab w:val="left" w:pos="426"/>
        </w:tabs>
        <w:suppressAutoHyphens/>
        <w:spacing w:after="0" w:line="240" w:lineRule="auto"/>
        <w:ind w:hanging="294"/>
        <w:jc w:val="both"/>
        <w:rPr>
          <w:rFonts w:ascii="Times New Roman" w:hAnsi="Times New Roman" w:cs="Times New Roman"/>
          <w:color w:val="000000"/>
        </w:rPr>
      </w:pPr>
      <w:r w:rsidRPr="0091437B">
        <w:rPr>
          <w:rFonts w:ascii="Times New Roman" w:hAnsi="Times New Roman" w:cs="Times New Roman"/>
          <w:color w:val="000000"/>
        </w:rPr>
        <w:t>Treść oferty musi odpowiadać treści specyfikacji.</w:t>
      </w:r>
    </w:p>
    <w:p w:rsidR="00EE0EB0" w:rsidRPr="0091437B" w:rsidRDefault="00EE0EB0" w:rsidP="007B12FD">
      <w:pPr>
        <w:pStyle w:val="Akapitzlist"/>
        <w:numPr>
          <w:ilvl w:val="0"/>
          <w:numId w:val="1"/>
        </w:numPr>
        <w:tabs>
          <w:tab w:val="left" w:pos="426"/>
        </w:tabs>
        <w:suppressAutoHyphens/>
        <w:spacing w:after="0" w:line="240" w:lineRule="auto"/>
        <w:ind w:hanging="294"/>
        <w:jc w:val="both"/>
        <w:rPr>
          <w:rFonts w:ascii="Times New Roman" w:hAnsi="Times New Roman" w:cs="Times New Roman"/>
          <w:color w:val="000000"/>
        </w:rPr>
      </w:pPr>
      <w:r w:rsidRPr="0091437B">
        <w:rPr>
          <w:rFonts w:ascii="Times New Roman" w:hAnsi="Times New Roman" w:cs="Times New Roman"/>
        </w:rPr>
        <w:t>Wszelkie informacje przedstawione w niniejszej SIWZ służyć mają wyłącznie przygotowaniu oferty i w żadnym wypadku nie powinny być wykorzystywane w inny sposób.</w:t>
      </w:r>
    </w:p>
    <w:p w:rsidR="00EE0EB0" w:rsidRPr="00DB14EF" w:rsidRDefault="00EE0EB0" w:rsidP="0050719A">
      <w:pPr>
        <w:spacing w:after="0" w:line="240" w:lineRule="auto"/>
        <w:jc w:val="both"/>
        <w:rPr>
          <w:rFonts w:ascii="Times New Roman" w:hAnsi="Times New Roman" w:cs="Times New Roman"/>
          <w:b/>
          <w:bCs/>
          <w:color w:val="000000"/>
          <w:sz w:val="16"/>
          <w:szCs w:val="16"/>
        </w:rPr>
      </w:pPr>
    </w:p>
    <w:p w:rsidR="00EE0EB0" w:rsidRPr="0091437B" w:rsidRDefault="006D7AAB" w:rsidP="006D7AAB">
      <w:pPr>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2. I</w:t>
      </w:r>
      <w:r w:rsidR="00EE0EB0" w:rsidRPr="0091437B">
        <w:rPr>
          <w:rFonts w:ascii="Times New Roman" w:hAnsi="Times New Roman" w:cs="Times New Roman"/>
          <w:b/>
          <w:bCs/>
          <w:color w:val="000000"/>
        </w:rPr>
        <w:t>nformacje szczegółowe:</w:t>
      </w:r>
    </w:p>
    <w:p w:rsidR="0040646D" w:rsidRDefault="00EE0EB0" w:rsidP="0050719A">
      <w:pPr>
        <w:spacing w:after="0" w:line="240" w:lineRule="auto"/>
        <w:jc w:val="both"/>
        <w:rPr>
          <w:rFonts w:ascii="Times New Roman" w:hAnsi="Times New Roman" w:cs="Times New Roman"/>
          <w:color w:val="000000"/>
        </w:rPr>
      </w:pPr>
      <w:r w:rsidRPr="0091437B">
        <w:rPr>
          <w:rFonts w:ascii="Times New Roman" w:hAnsi="Times New Roman" w:cs="Times New Roman"/>
          <w:color w:val="000000"/>
        </w:rPr>
        <w:t xml:space="preserve">Zamawiający: </w:t>
      </w:r>
    </w:p>
    <w:p w:rsidR="00EE0EB0" w:rsidRPr="0091437B" w:rsidRDefault="00EE0EB0" w:rsidP="0050719A">
      <w:pPr>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Samodzielny Publiczny Zespół Opieki Zdrowotnej w Brzesku,</w:t>
      </w:r>
    </w:p>
    <w:p w:rsidR="00EE0EB0" w:rsidRPr="0091437B" w:rsidRDefault="00EE0EB0" w:rsidP="0050719A">
      <w:pPr>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32-800 Brzesko, ul</w:t>
      </w:r>
      <w:r w:rsidR="006D7AAB" w:rsidRPr="0091437B">
        <w:rPr>
          <w:rFonts w:ascii="Times New Roman" w:hAnsi="Times New Roman" w:cs="Times New Roman"/>
          <w:b/>
          <w:bCs/>
          <w:color w:val="000000"/>
        </w:rPr>
        <w:t>.</w:t>
      </w:r>
      <w:r w:rsidRPr="0091437B">
        <w:rPr>
          <w:rFonts w:ascii="Times New Roman" w:hAnsi="Times New Roman" w:cs="Times New Roman"/>
          <w:b/>
          <w:bCs/>
          <w:color w:val="000000"/>
        </w:rPr>
        <w:t xml:space="preserve"> Kościuszki 68</w:t>
      </w:r>
    </w:p>
    <w:p w:rsidR="00EE0EB0" w:rsidRPr="0091437B" w:rsidRDefault="00EE0EB0" w:rsidP="0050719A">
      <w:pPr>
        <w:tabs>
          <w:tab w:val="left" w:pos="284"/>
        </w:tabs>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 xml:space="preserve">adres e-mail: </w:t>
      </w:r>
      <w:hyperlink r:id="rId7" w:history="1">
        <w:r w:rsidRPr="0091437B">
          <w:rPr>
            <w:rStyle w:val="Hipercze"/>
            <w:rFonts w:ascii="Times New Roman" w:hAnsi="Times New Roman" w:cs="Times New Roman"/>
            <w:b/>
            <w:bCs/>
          </w:rPr>
          <w:t>przetargi@spzoz-brzesko.pl</w:t>
        </w:r>
      </w:hyperlink>
    </w:p>
    <w:p w:rsidR="00EE0EB0" w:rsidRPr="0091437B" w:rsidRDefault="009E5DBC" w:rsidP="0050719A">
      <w:pPr>
        <w:tabs>
          <w:tab w:val="left" w:pos="284"/>
        </w:tabs>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T</w:t>
      </w:r>
      <w:r w:rsidR="00EE0EB0" w:rsidRPr="0091437B">
        <w:rPr>
          <w:rFonts w:ascii="Times New Roman" w:hAnsi="Times New Roman" w:cs="Times New Roman"/>
          <w:b/>
          <w:bCs/>
          <w:color w:val="000000"/>
        </w:rPr>
        <w:t xml:space="preserve">el/fax: 14 66 21 155; godziny pracy: </w:t>
      </w:r>
      <w:r w:rsidR="00EE0EB0" w:rsidRPr="0091437B">
        <w:rPr>
          <w:rFonts w:ascii="Times New Roman" w:hAnsi="Times New Roman" w:cs="Times New Roman"/>
          <w:bCs/>
          <w:color w:val="000000"/>
        </w:rPr>
        <w:t>7°°- 14 ³°.</w:t>
      </w:r>
    </w:p>
    <w:p w:rsidR="006D7AAB" w:rsidRPr="00DB14EF" w:rsidRDefault="006D7AAB" w:rsidP="0050719A">
      <w:pPr>
        <w:spacing w:after="0" w:line="240" w:lineRule="auto"/>
        <w:rPr>
          <w:rFonts w:ascii="Times New Roman" w:hAnsi="Times New Roman" w:cs="Times New Roman"/>
          <w:b/>
          <w:bCs/>
          <w:sz w:val="16"/>
          <w:szCs w:val="16"/>
        </w:rPr>
      </w:pPr>
    </w:p>
    <w:p w:rsidR="00EE0EB0" w:rsidRPr="0091437B" w:rsidRDefault="00EE0EB0" w:rsidP="0050719A">
      <w:pPr>
        <w:spacing w:after="0" w:line="240" w:lineRule="auto"/>
        <w:rPr>
          <w:rFonts w:ascii="Times New Roman" w:hAnsi="Times New Roman" w:cs="Times New Roman"/>
          <w:b/>
          <w:bCs/>
        </w:rPr>
      </w:pPr>
      <w:r w:rsidRPr="0091437B">
        <w:rPr>
          <w:rFonts w:ascii="Times New Roman" w:hAnsi="Times New Roman" w:cs="Times New Roman"/>
          <w:b/>
          <w:bCs/>
        </w:rPr>
        <w:t xml:space="preserve">3. Opis przedmiotu zamówienia: </w:t>
      </w:r>
    </w:p>
    <w:p w:rsidR="0040646D" w:rsidRDefault="00EE0EB0" w:rsidP="007B12FD">
      <w:pPr>
        <w:pStyle w:val="Akapitzlist"/>
        <w:numPr>
          <w:ilvl w:val="0"/>
          <w:numId w:val="4"/>
        </w:numPr>
        <w:shd w:val="clear" w:color="auto" w:fill="FFFFFF"/>
        <w:spacing w:after="0" w:line="240" w:lineRule="auto"/>
        <w:ind w:right="-232"/>
        <w:jc w:val="both"/>
        <w:rPr>
          <w:rFonts w:ascii="Times New Roman" w:hAnsi="Times New Roman"/>
          <w:b/>
          <w:sz w:val="24"/>
          <w:szCs w:val="24"/>
        </w:rPr>
      </w:pPr>
      <w:r w:rsidRPr="004344D8">
        <w:rPr>
          <w:rFonts w:ascii="Times New Roman" w:hAnsi="Times New Roman" w:cs="Times New Roman"/>
        </w:rPr>
        <w:t xml:space="preserve">Przedmiotem zamówienia </w:t>
      </w:r>
      <w:bookmarkStart w:id="2" w:name="_Hlk528325127"/>
      <w:r w:rsidR="00BA5D09" w:rsidRPr="00BA5D09">
        <w:rPr>
          <w:rFonts w:ascii="Times New Roman" w:hAnsi="Times New Roman" w:cs="Times New Roman"/>
          <w:b/>
        </w:rPr>
        <w:t xml:space="preserve">są usługi </w:t>
      </w:r>
      <w:r w:rsidR="00731D22">
        <w:rPr>
          <w:rFonts w:ascii="Times New Roman" w:hAnsi="Times New Roman" w:cs="Times New Roman"/>
          <w:b/>
        </w:rPr>
        <w:t>lekarskie</w:t>
      </w:r>
    </w:p>
    <w:bookmarkEnd w:id="2"/>
    <w:p w:rsidR="00BA5D09" w:rsidRDefault="00716A1C" w:rsidP="00EF7A2B">
      <w:pPr>
        <w:widowControl w:val="0"/>
        <w:autoSpaceDE w:val="0"/>
        <w:spacing w:after="0" w:line="240" w:lineRule="auto"/>
        <w:ind w:left="438" w:firstLine="708"/>
        <w:jc w:val="both"/>
        <w:rPr>
          <w:rFonts w:ascii="Times New Roman" w:hAnsi="Times New Roman" w:cs="Times New Roman"/>
          <w:bCs/>
        </w:rPr>
      </w:pPr>
      <w:r w:rsidRPr="0091437B">
        <w:rPr>
          <w:rFonts w:ascii="Times New Roman" w:hAnsi="Times New Roman" w:cs="Times New Roman"/>
        </w:rPr>
        <w:t>Kody CPV</w:t>
      </w:r>
      <w:r w:rsidR="00731D22">
        <w:rPr>
          <w:rFonts w:ascii="Times New Roman" w:hAnsi="Times New Roman" w:cs="Times New Roman"/>
        </w:rPr>
        <w:t xml:space="preserve"> </w:t>
      </w:r>
      <w:r w:rsidR="00731D22">
        <w:rPr>
          <w:rFonts w:ascii="Times New Roman" w:hAnsi="Times New Roman" w:cs="Times New Roman"/>
          <w:bCs/>
        </w:rPr>
        <w:t>85121100-4 Ogólne usługi lekarskie</w:t>
      </w:r>
    </w:p>
    <w:p w:rsidR="00C47BFC" w:rsidRPr="00EF7A2B" w:rsidRDefault="004344D8" w:rsidP="007B12FD">
      <w:pPr>
        <w:pStyle w:val="Akapitzlist"/>
        <w:numPr>
          <w:ilvl w:val="0"/>
          <w:numId w:val="4"/>
        </w:numPr>
        <w:shd w:val="clear" w:color="auto" w:fill="FFFFFF"/>
        <w:spacing w:after="0" w:line="240" w:lineRule="auto"/>
        <w:ind w:right="-232"/>
        <w:jc w:val="both"/>
        <w:rPr>
          <w:rFonts w:ascii="Times New Roman" w:hAnsi="Times New Roman"/>
        </w:rPr>
      </w:pPr>
      <w:r w:rsidRPr="00EF7A2B">
        <w:rPr>
          <w:rFonts w:ascii="Times New Roman" w:hAnsi="Times New Roman"/>
        </w:rPr>
        <w:t>Przedmiot zamówienia został podzielony na następujące części (zadania):</w:t>
      </w:r>
    </w:p>
    <w:p w:rsidR="00C47BFC" w:rsidRPr="00572729" w:rsidRDefault="00EF7A2B" w:rsidP="00EF7A2B">
      <w:pPr>
        <w:shd w:val="clear" w:color="auto" w:fill="FFFFFF"/>
        <w:spacing w:after="0" w:line="240" w:lineRule="auto"/>
        <w:ind w:left="438" w:right="-232" w:firstLine="708"/>
        <w:jc w:val="both"/>
        <w:rPr>
          <w:rFonts w:ascii="Times New Roman" w:hAnsi="Times New Roman"/>
          <w:b/>
        </w:rPr>
      </w:pPr>
      <w:r>
        <w:rPr>
          <w:rFonts w:ascii="Times New Roman" w:hAnsi="Times New Roman"/>
          <w:b/>
        </w:rPr>
        <w:t>Z</w:t>
      </w:r>
      <w:r w:rsidR="00C47BFC" w:rsidRPr="00572729">
        <w:rPr>
          <w:rFonts w:ascii="Times New Roman" w:hAnsi="Times New Roman"/>
          <w:b/>
        </w:rPr>
        <w:t>adanie 1</w:t>
      </w:r>
      <w:r w:rsidR="00460F54" w:rsidRPr="00572729">
        <w:rPr>
          <w:rFonts w:ascii="Times New Roman" w:hAnsi="Times New Roman"/>
          <w:b/>
        </w:rPr>
        <w:t xml:space="preserve"> Usługi </w:t>
      </w:r>
      <w:r w:rsidR="00731D22">
        <w:rPr>
          <w:rFonts w:ascii="Times New Roman" w:hAnsi="Times New Roman"/>
          <w:b/>
        </w:rPr>
        <w:t>lekarskie w Oddziale Chorób Wewnętrznych</w:t>
      </w:r>
    </w:p>
    <w:p w:rsidR="00460F54" w:rsidRPr="00572729" w:rsidRDefault="00460F54" w:rsidP="00EF7A2B">
      <w:pPr>
        <w:shd w:val="clear" w:color="auto" w:fill="FFFFFF"/>
        <w:spacing w:after="0" w:line="240" w:lineRule="auto"/>
        <w:ind w:left="438" w:right="-232" w:firstLine="708"/>
        <w:jc w:val="both"/>
        <w:rPr>
          <w:rFonts w:ascii="Times New Roman" w:hAnsi="Times New Roman"/>
          <w:b/>
        </w:rPr>
      </w:pPr>
      <w:r w:rsidRPr="00572729">
        <w:rPr>
          <w:rFonts w:ascii="Times New Roman" w:hAnsi="Times New Roman"/>
          <w:b/>
        </w:rPr>
        <w:t xml:space="preserve">Zadanie 2 Usługi </w:t>
      </w:r>
      <w:r w:rsidR="00731D22">
        <w:rPr>
          <w:rFonts w:ascii="Times New Roman" w:hAnsi="Times New Roman"/>
          <w:b/>
        </w:rPr>
        <w:t>lekarskie w Pododdziale Kardiologii i Pododdziale Geriatrii</w:t>
      </w:r>
    </w:p>
    <w:p w:rsidR="00EF7A2B" w:rsidRDefault="00B13127" w:rsidP="007B12FD">
      <w:pPr>
        <w:pStyle w:val="Akapitzlist"/>
        <w:numPr>
          <w:ilvl w:val="0"/>
          <w:numId w:val="4"/>
        </w:numPr>
        <w:tabs>
          <w:tab w:val="left" w:pos="284"/>
        </w:tabs>
        <w:autoSpaceDE w:val="0"/>
        <w:autoSpaceDN w:val="0"/>
        <w:adjustRightInd w:val="0"/>
        <w:spacing w:after="0" w:line="240" w:lineRule="auto"/>
        <w:jc w:val="both"/>
        <w:rPr>
          <w:rFonts w:ascii="Times New Roman" w:hAnsi="Times New Roman" w:cs="Times New Roman"/>
        </w:rPr>
      </w:pPr>
      <w:bookmarkStart w:id="3" w:name="_Hlk529950893"/>
      <w:r w:rsidRPr="00EF7A2B">
        <w:rPr>
          <w:rFonts w:ascii="Times New Roman" w:hAnsi="Times New Roman" w:cs="Times New Roman"/>
          <w:lang w:eastAsia="zh-CN"/>
        </w:rPr>
        <w:t xml:space="preserve">Usługi świadczone </w:t>
      </w:r>
      <w:r w:rsidR="00E86B94" w:rsidRPr="00EF7A2B">
        <w:rPr>
          <w:rFonts w:ascii="Times New Roman" w:hAnsi="Times New Roman" w:cs="Times New Roman"/>
          <w:lang w:eastAsia="zh-CN"/>
        </w:rPr>
        <w:t xml:space="preserve">będą </w:t>
      </w:r>
      <w:r w:rsidRPr="00EF7A2B">
        <w:rPr>
          <w:rFonts w:ascii="Times New Roman" w:hAnsi="Times New Roman" w:cs="Times New Roman"/>
          <w:lang w:eastAsia="zh-CN"/>
        </w:rPr>
        <w:t xml:space="preserve">w </w:t>
      </w:r>
      <w:r w:rsidR="00731D22" w:rsidRPr="00EF7A2B">
        <w:rPr>
          <w:rFonts w:ascii="Times New Roman" w:hAnsi="Times New Roman" w:cs="Times New Roman"/>
          <w:lang w:eastAsia="zh-CN"/>
        </w:rPr>
        <w:t>siedzibie Zamawiającego.</w:t>
      </w:r>
    </w:p>
    <w:p w:rsidR="00731D22" w:rsidRDefault="00E86B94" w:rsidP="007B12FD">
      <w:pPr>
        <w:pStyle w:val="Akapitzlist"/>
        <w:numPr>
          <w:ilvl w:val="0"/>
          <w:numId w:val="4"/>
        </w:numPr>
        <w:tabs>
          <w:tab w:val="left" w:pos="284"/>
        </w:tabs>
        <w:autoSpaceDE w:val="0"/>
        <w:autoSpaceDN w:val="0"/>
        <w:adjustRightInd w:val="0"/>
        <w:spacing w:after="0" w:line="240" w:lineRule="auto"/>
        <w:jc w:val="both"/>
        <w:rPr>
          <w:rFonts w:ascii="Times New Roman" w:hAnsi="Times New Roman" w:cs="Times New Roman"/>
        </w:rPr>
      </w:pPr>
      <w:r w:rsidRPr="00EF7A2B">
        <w:rPr>
          <w:rFonts w:ascii="Times New Roman" w:hAnsi="Times New Roman" w:cs="Times New Roman"/>
          <w:bCs/>
          <w:kern w:val="20"/>
        </w:rPr>
        <w:t xml:space="preserve">Usługi świadczone będą w dniach i godzinach ustalonych w harmonogramie </w:t>
      </w:r>
      <w:r w:rsidR="008E1F0F" w:rsidRPr="00EF7A2B">
        <w:rPr>
          <w:rFonts w:ascii="Times New Roman" w:hAnsi="Times New Roman" w:cs="Times New Roman"/>
          <w:bCs/>
          <w:kern w:val="20"/>
        </w:rPr>
        <w:t>sporządzonym</w:t>
      </w:r>
      <w:r w:rsidR="00731D22" w:rsidRPr="00EF7A2B">
        <w:rPr>
          <w:rFonts w:ascii="Times New Roman" w:hAnsi="Times New Roman" w:cs="Times New Roman"/>
          <w:bCs/>
          <w:kern w:val="20"/>
        </w:rPr>
        <w:t xml:space="preserve">, </w:t>
      </w:r>
      <w:r w:rsidRPr="00EF7A2B">
        <w:rPr>
          <w:rFonts w:ascii="Times New Roman" w:hAnsi="Times New Roman" w:cs="Times New Roman"/>
          <w:bCs/>
          <w:kern w:val="20"/>
        </w:rPr>
        <w:t xml:space="preserve">co miesiąc przez </w:t>
      </w:r>
      <w:r w:rsidR="00731D22" w:rsidRPr="00EF7A2B">
        <w:rPr>
          <w:rFonts w:ascii="Times New Roman" w:hAnsi="Times New Roman" w:cs="Times New Roman"/>
          <w:bCs/>
          <w:kern w:val="20"/>
        </w:rPr>
        <w:t xml:space="preserve">Lekarza Kierującego Oddziałem </w:t>
      </w:r>
      <w:r w:rsidRPr="00EF7A2B">
        <w:rPr>
          <w:rFonts w:ascii="Times New Roman" w:hAnsi="Times New Roman" w:cs="Times New Roman"/>
          <w:bCs/>
          <w:kern w:val="20"/>
        </w:rPr>
        <w:t>i uzgodnionym z Wykonawcą</w:t>
      </w:r>
      <w:bookmarkStart w:id="4" w:name="_Hlk515277283"/>
      <w:r w:rsidR="00731D22" w:rsidRPr="00EF7A2B">
        <w:rPr>
          <w:rFonts w:ascii="Times New Roman" w:hAnsi="Times New Roman" w:cs="Times New Roman"/>
        </w:rPr>
        <w:t xml:space="preserve"> oraz zgodnie z wymogami określonymi przez NFZ w warunkach szczegółowych w rodzaju </w:t>
      </w:r>
      <w:bookmarkEnd w:id="4"/>
      <w:r w:rsidR="00731D22" w:rsidRPr="00EF7A2B">
        <w:rPr>
          <w:rFonts w:ascii="Times New Roman" w:hAnsi="Times New Roman" w:cs="Times New Roman"/>
        </w:rPr>
        <w:t>leczenie szpitalne.</w:t>
      </w:r>
    </w:p>
    <w:p w:rsidR="00EF7A2B" w:rsidRDefault="00EF7A2B" w:rsidP="007B12FD">
      <w:pPr>
        <w:pStyle w:val="Akapitzlist"/>
        <w:numPr>
          <w:ilvl w:val="0"/>
          <w:numId w:val="4"/>
        </w:numPr>
        <w:tabs>
          <w:tab w:val="left" w:pos="284"/>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Zamawiający dopuszcza składanie ofert częściowych.</w:t>
      </w:r>
    </w:p>
    <w:p w:rsidR="00EF7A2B" w:rsidRPr="00EF7A2B" w:rsidRDefault="00EF7A2B" w:rsidP="007B12FD">
      <w:pPr>
        <w:pStyle w:val="Akapitzlist"/>
        <w:numPr>
          <w:ilvl w:val="0"/>
          <w:numId w:val="4"/>
        </w:numPr>
        <w:tabs>
          <w:tab w:val="left" w:pos="284"/>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Zamawiający nie dopuszcza składania ofert wariantowych.</w:t>
      </w:r>
    </w:p>
    <w:bookmarkEnd w:id="3"/>
    <w:p w:rsidR="00731D22" w:rsidRPr="00DB14EF" w:rsidRDefault="00731D22" w:rsidP="00C65590">
      <w:pPr>
        <w:suppressAutoHyphens/>
        <w:spacing w:after="0" w:line="240" w:lineRule="auto"/>
        <w:ind w:left="426" w:hanging="426"/>
        <w:jc w:val="both"/>
        <w:rPr>
          <w:rFonts w:ascii="Times New Roman" w:hAnsi="Times New Roman" w:cs="Times New Roman"/>
          <w:bCs/>
          <w:kern w:val="20"/>
          <w:sz w:val="16"/>
          <w:szCs w:val="16"/>
        </w:rPr>
      </w:pPr>
    </w:p>
    <w:p w:rsidR="00EE0EB0" w:rsidRPr="0091437B" w:rsidRDefault="00EE0EB0" w:rsidP="0050719A">
      <w:pPr>
        <w:spacing w:after="0" w:line="240" w:lineRule="auto"/>
        <w:jc w:val="both"/>
        <w:rPr>
          <w:rFonts w:ascii="Times New Roman" w:hAnsi="Times New Roman" w:cs="Times New Roman"/>
          <w:b/>
          <w:bCs/>
          <w:kern w:val="20"/>
        </w:rPr>
      </w:pPr>
      <w:r w:rsidRPr="0091437B">
        <w:rPr>
          <w:rFonts w:ascii="Times New Roman" w:hAnsi="Times New Roman" w:cs="Times New Roman"/>
          <w:b/>
          <w:bCs/>
          <w:kern w:val="20"/>
        </w:rPr>
        <w:t>4. Termin wykonania zamówienia</w:t>
      </w:r>
      <w:r w:rsidR="00EF7A2B">
        <w:rPr>
          <w:rFonts w:ascii="Times New Roman" w:hAnsi="Times New Roman" w:cs="Times New Roman"/>
          <w:b/>
          <w:bCs/>
          <w:kern w:val="20"/>
        </w:rPr>
        <w:t xml:space="preserve"> i warunki płatności</w:t>
      </w:r>
      <w:r w:rsidRPr="0091437B">
        <w:rPr>
          <w:rFonts w:ascii="Times New Roman" w:hAnsi="Times New Roman" w:cs="Times New Roman"/>
          <w:b/>
          <w:bCs/>
          <w:kern w:val="20"/>
        </w:rPr>
        <w:t>:</w:t>
      </w:r>
    </w:p>
    <w:p w:rsidR="00C46A6C" w:rsidRPr="00C46A6C" w:rsidRDefault="00EE0EB0" w:rsidP="007B12FD">
      <w:pPr>
        <w:pStyle w:val="Akapitzlist"/>
        <w:numPr>
          <w:ilvl w:val="0"/>
          <w:numId w:val="2"/>
        </w:numPr>
        <w:tabs>
          <w:tab w:val="left" w:pos="0"/>
        </w:tabs>
        <w:spacing w:after="0" w:line="240" w:lineRule="auto"/>
        <w:jc w:val="both"/>
        <w:rPr>
          <w:rFonts w:ascii="Times New Roman" w:hAnsi="Times New Roman" w:cs="Times New Roman"/>
          <w:u w:val="single"/>
        </w:rPr>
      </w:pPr>
      <w:r w:rsidRPr="0091437B">
        <w:rPr>
          <w:rFonts w:ascii="Times New Roman" w:hAnsi="Times New Roman" w:cs="Times New Roman"/>
          <w:kern w:val="20"/>
        </w:rPr>
        <w:t>Termin realizacji zamówienia –</w:t>
      </w:r>
      <w:r w:rsidR="00E5433D">
        <w:rPr>
          <w:rFonts w:ascii="Times New Roman" w:hAnsi="Times New Roman" w:cs="Times New Roman"/>
          <w:kern w:val="20"/>
        </w:rPr>
        <w:t xml:space="preserve"> </w:t>
      </w:r>
      <w:r w:rsidR="00276ABB" w:rsidRPr="001D29AD">
        <w:rPr>
          <w:rFonts w:ascii="Times New Roman" w:hAnsi="Times New Roman" w:cs="Times New Roman"/>
          <w:b/>
          <w:kern w:val="20"/>
        </w:rPr>
        <w:t>do 31.</w:t>
      </w:r>
      <w:r w:rsidR="00C91F09">
        <w:rPr>
          <w:rFonts w:ascii="Times New Roman" w:hAnsi="Times New Roman" w:cs="Times New Roman"/>
          <w:b/>
          <w:kern w:val="20"/>
        </w:rPr>
        <w:t>03</w:t>
      </w:r>
      <w:r w:rsidR="00276ABB" w:rsidRPr="001D29AD">
        <w:rPr>
          <w:rFonts w:ascii="Times New Roman" w:hAnsi="Times New Roman" w:cs="Times New Roman"/>
          <w:b/>
          <w:kern w:val="20"/>
        </w:rPr>
        <w:t>.20</w:t>
      </w:r>
      <w:r w:rsidR="00C91F09">
        <w:rPr>
          <w:rFonts w:ascii="Times New Roman" w:hAnsi="Times New Roman" w:cs="Times New Roman"/>
          <w:b/>
          <w:kern w:val="20"/>
        </w:rPr>
        <w:t>20</w:t>
      </w:r>
      <w:r w:rsidR="00276ABB" w:rsidRPr="001D29AD">
        <w:rPr>
          <w:rFonts w:ascii="Times New Roman" w:hAnsi="Times New Roman" w:cs="Times New Roman"/>
          <w:b/>
          <w:kern w:val="20"/>
        </w:rPr>
        <w:t xml:space="preserve"> roku.</w:t>
      </w:r>
    </w:p>
    <w:p w:rsidR="00EE0EB0" w:rsidRPr="0091437B" w:rsidRDefault="00EE0EB0" w:rsidP="007B12FD">
      <w:pPr>
        <w:pStyle w:val="Akapitzlist"/>
        <w:numPr>
          <w:ilvl w:val="0"/>
          <w:numId w:val="2"/>
        </w:numPr>
        <w:spacing w:after="0" w:line="240" w:lineRule="auto"/>
        <w:jc w:val="both"/>
        <w:rPr>
          <w:rFonts w:ascii="Times New Roman" w:hAnsi="Times New Roman" w:cs="Times New Roman"/>
        </w:rPr>
      </w:pPr>
      <w:r w:rsidRPr="0091437B">
        <w:rPr>
          <w:rFonts w:ascii="Times New Roman" w:hAnsi="Times New Roman" w:cs="Times New Roman"/>
        </w:rPr>
        <w:t xml:space="preserve">Termin płatności: </w:t>
      </w:r>
      <w:r w:rsidRPr="0091437B">
        <w:rPr>
          <w:rFonts w:ascii="Times New Roman" w:hAnsi="Times New Roman" w:cs="Times New Roman"/>
          <w:b/>
          <w:bCs/>
        </w:rPr>
        <w:t>do 30 dni od dnia otrzymania faktury.</w:t>
      </w:r>
      <w:r w:rsidRPr="0091437B">
        <w:rPr>
          <w:rFonts w:ascii="Times New Roman" w:hAnsi="Times New Roman" w:cs="Times New Roman"/>
        </w:rPr>
        <w:t xml:space="preserve"> Wynagrodzenie będzie płatne fakturami</w:t>
      </w:r>
      <w:r w:rsidR="00EF7A2B">
        <w:rPr>
          <w:rFonts w:ascii="Times New Roman" w:hAnsi="Times New Roman" w:cs="Times New Roman"/>
        </w:rPr>
        <w:t>/rachunkami</w:t>
      </w:r>
      <w:r w:rsidRPr="0091437B">
        <w:rPr>
          <w:rFonts w:ascii="Times New Roman" w:hAnsi="Times New Roman" w:cs="Times New Roman"/>
        </w:rPr>
        <w:t xml:space="preserve"> </w:t>
      </w:r>
      <w:r w:rsidR="004344D8">
        <w:rPr>
          <w:rFonts w:ascii="Times New Roman" w:hAnsi="Times New Roman" w:cs="Times New Roman"/>
        </w:rPr>
        <w:t>miesięcznymi</w:t>
      </w:r>
      <w:r w:rsidRPr="0091437B">
        <w:rPr>
          <w:rFonts w:ascii="Times New Roman" w:hAnsi="Times New Roman" w:cs="Times New Roman"/>
        </w:rPr>
        <w:t xml:space="preserve"> po wykonaniu usługi</w:t>
      </w:r>
      <w:bookmarkStart w:id="5" w:name="_Hlk528568342"/>
      <w:r w:rsidR="00276ABB">
        <w:rPr>
          <w:rFonts w:ascii="Times New Roman" w:hAnsi="Times New Roman" w:cs="Times New Roman"/>
        </w:rPr>
        <w:t xml:space="preserve"> </w:t>
      </w:r>
      <w:r w:rsidR="004344D8">
        <w:rPr>
          <w:rFonts w:ascii="Times New Roman" w:hAnsi="Times New Roman" w:cs="Times New Roman"/>
        </w:rPr>
        <w:t>wraz z wykazem</w:t>
      </w:r>
      <w:r w:rsidR="00C46A6C">
        <w:rPr>
          <w:rFonts w:ascii="Times New Roman" w:hAnsi="Times New Roman" w:cs="Times New Roman"/>
        </w:rPr>
        <w:t xml:space="preserve"> (protokołem)</w:t>
      </w:r>
      <w:r w:rsidR="004344D8">
        <w:rPr>
          <w:rFonts w:ascii="Times New Roman" w:hAnsi="Times New Roman" w:cs="Times New Roman"/>
        </w:rPr>
        <w:t xml:space="preserve"> wykonanych usług</w:t>
      </w:r>
      <w:r w:rsidRPr="0091437B">
        <w:rPr>
          <w:rFonts w:ascii="Times New Roman" w:hAnsi="Times New Roman" w:cs="Times New Roman"/>
        </w:rPr>
        <w:t>.</w:t>
      </w:r>
      <w:bookmarkEnd w:id="5"/>
    </w:p>
    <w:p w:rsidR="006D7AAB" w:rsidRPr="00DB14EF" w:rsidRDefault="006D7AAB" w:rsidP="0050719A">
      <w:pPr>
        <w:spacing w:after="0" w:line="240" w:lineRule="auto"/>
        <w:jc w:val="both"/>
        <w:rPr>
          <w:rFonts w:ascii="Times New Roman" w:hAnsi="Times New Roman" w:cs="Times New Roman"/>
          <w:b/>
          <w:bCs/>
          <w:sz w:val="16"/>
          <w:szCs w:val="16"/>
        </w:rPr>
      </w:pPr>
    </w:p>
    <w:p w:rsidR="00EF7A2B" w:rsidRPr="00EF7A2B" w:rsidRDefault="00EF7A2B" w:rsidP="00EF7A2B">
      <w:pPr>
        <w:spacing w:after="0" w:line="360" w:lineRule="auto"/>
        <w:rPr>
          <w:rFonts w:ascii="Times New Roman" w:hAnsi="Times New Roman" w:cs="Times New Roman"/>
          <w:b/>
          <w:kern w:val="20"/>
        </w:rPr>
      </w:pPr>
      <w:r>
        <w:rPr>
          <w:rFonts w:ascii="Times New Roman" w:hAnsi="Times New Roman" w:cs="Times New Roman"/>
          <w:b/>
          <w:bCs/>
        </w:rPr>
        <w:t xml:space="preserve">5. </w:t>
      </w:r>
      <w:r w:rsidRPr="00EF7A2B">
        <w:rPr>
          <w:rFonts w:ascii="Times New Roman" w:hAnsi="Times New Roman" w:cs="Times New Roman"/>
          <w:b/>
          <w:bCs/>
        </w:rPr>
        <w:t xml:space="preserve">O udzielenie zamówienia mogą ubiegać się Wykonawcy, którzy: </w:t>
      </w:r>
    </w:p>
    <w:p w:rsidR="00EF7A2B" w:rsidRPr="00EF7A2B" w:rsidRDefault="00EF7A2B" w:rsidP="00EF7A2B">
      <w:pPr>
        <w:ind w:left="993" w:hanging="284"/>
        <w:rPr>
          <w:rFonts w:ascii="Times New Roman" w:hAnsi="Times New Roman" w:cs="Times New Roman"/>
          <w:b/>
          <w:bCs/>
          <w:u w:val="single"/>
        </w:rPr>
      </w:pPr>
      <w:r w:rsidRPr="00EF7A2B">
        <w:rPr>
          <w:rFonts w:ascii="Times New Roman" w:hAnsi="Times New Roman" w:cs="Times New Roman"/>
          <w:b/>
          <w:bCs/>
          <w:u w:val="single"/>
        </w:rPr>
        <w:t>5.1 Spełniają warunki udziału w postępowaniu określone w art. 25 ust. 1 ustawy Pzp:</w:t>
      </w:r>
    </w:p>
    <w:p w:rsidR="00EF7A2B" w:rsidRPr="006F1F66" w:rsidRDefault="00EF7A2B" w:rsidP="007B12FD">
      <w:pPr>
        <w:pStyle w:val="Akapitzlist"/>
        <w:numPr>
          <w:ilvl w:val="0"/>
          <w:numId w:val="28"/>
        </w:numPr>
        <w:spacing w:after="0" w:line="240" w:lineRule="auto"/>
        <w:ind w:left="1134" w:hanging="425"/>
        <w:rPr>
          <w:rFonts w:ascii="Times New Roman" w:hAnsi="Times New Roman" w:cs="Times New Roman"/>
          <w:b/>
          <w:bCs/>
        </w:rPr>
      </w:pPr>
      <w:r w:rsidRPr="006F1F66">
        <w:rPr>
          <w:rFonts w:ascii="Times New Roman" w:hAnsi="Times New Roman" w:cs="Times New Roman"/>
          <w:b/>
          <w:bCs/>
        </w:rPr>
        <w:t>Posiadają uprawnienia do wykonywania określonej działalności lub czynności, jeżeli przepisy prawa nakładają obowiązek ich posiadania</w:t>
      </w:r>
    </w:p>
    <w:p w:rsidR="00EF7A2B" w:rsidRPr="00EF7A2B" w:rsidRDefault="00EF7A2B" w:rsidP="007B12FD">
      <w:pPr>
        <w:numPr>
          <w:ilvl w:val="0"/>
          <w:numId w:val="6"/>
        </w:numPr>
        <w:spacing w:after="0" w:line="240" w:lineRule="auto"/>
        <w:ind w:left="1560" w:hanging="425"/>
        <w:rPr>
          <w:rFonts w:ascii="Times New Roman" w:hAnsi="Times New Roman" w:cs="Times New Roman"/>
          <w:bCs/>
        </w:rPr>
      </w:pPr>
      <w:r w:rsidRPr="00EF7A2B">
        <w:rPr>
          <w:rFonts w:ascii="Times New Roman" w:hAnsi="Times New Roman" w:cs="Times New Roman"/>
          <w:bCs/>
        </w:rPr>
        <w:t>Warunek zostanie spełniony, jeżeli Wykonawca przedłoży odpowiednie oświadczenie, którego wzór stanowi Załącznik nr 4 do SIWZ.</w:t>
      </w:r>
    </w:p>
    <w:p w:rsidR="00EF7A2B" w:rsidRPr="006F1F66" w:rsidRDefault="00EF7A2B" w:rsidP="007B12FD">
      <w:pPr>
        <w:pStyle w:val="Akapitzlist"/>
        <w:numPr>
          <w:ilvl w:val="0"/>
          <w:numId w:val="28"/>
        </w:numPr>
        <w:spacing w:after="0" w:line="240" w:lineRule="auto"/>
        <w:ind w:left="1134" w:hanging="425"/>
        <w:rPr>
          <w:rFonts w:ascii="Times New Roman" w:hAnsi="Times New Roman" w:cs="Times New Roman"/>
          <w:b/>
          <w:bCs/>
        </w:rPr>
      </w:pPr>
      <w:r w:rsidRPr="006F1F66">
        <w:rPr>
          <w:rFonts w:ascii="Times New Roman" w:hAnsi="Times New Roman" w:cs="Times New Roman"/>
          <w:b/>
          <w:bCs/>
        </w:rPr>
        <w:t>Posiadają wiedzę i doświadczenie do wykonywania zamówienia</w:t>
      </w:r>
    </w:p>
    <w:p w:rsidR="00A469FB" w:rsidRDefault="00EF7A2B" w:rsidP="007B12FD">
      <w:pPr>
        <w:numPr>
          <w:ilvl w:val="0"/>
          <w:numId w:val="6"/>
        </w:numPr>
        <w:spacing w:after="0" w:line="240" w:lineRule="auto"/>
        <w:ind w:left="1701" w:hanging="567"/>
        <w:rPr>
          <w:rFonts w:ascii="Times New Roman" w:hAnsi="Times New Roman" w:cs="Times New Roman"/>
          <w:b/>
          <w:bCs/>
        </w:rPr>
      </w:pPr>
      <w:r w:rsidRPr="00EF7A2B">
        <w:rPr>
          <w:rFonts w:ascii="Times New Roman" w:hAnsi="Times New Roman" w:cs="Times New Roman"/>
          <w:bCs/>
        </w:rPr>
        <w:t>Warunek ten zostanie spełniony,</w:t>
      </w:r>
      <w:r w:rsidRPr="00EF7A2B">
        <w:rPr>
          <w:rFonts w:ascii="Times New Roman" w:hAnsi="Times New Roman" w:cs="Times New Roman"/>
          <w:b/>
          <w:bCs/>
        </w:rPr>
        <w:t xml:space="preserve"> </w:t>
      </w:r>
      <w:r w:rsidRPr="00EF7A2B">
        <w:rPr>
          <w:rFonts w:ascii="Times New Roman" w:hAnsi="Times New Roman" w:cs="Times New Roman"/>
          <w:bCs/>
        </w:rPr>
        <w:t xml:space="preserve">jeżeli Wykonawca przedłoży odpowiednie oświadczenie, którego wzór stanowi Załącznik nr </w:t>
      </w:r>
      <w:r w:rsidR="00A469FB">
        <w:rPr>
          <w:rFonts w:ascii="Times New Roman" w:hAnsi="Times New Roman" w:cs="Times New Roman"/>
          <w:bCs/>
        </w:rPr>
        <w:t>4</w:t>
      </w:r>
      <w:r w:rsidRPr="00EF7A2B">
        <w:rPr>
          <w:rFonts w:ascii="Times New Roman" w:hAnsi="Times New Roman" w:cs="Times New Roman"/>
          <w:bCs/>
        </w:rPr>
        <w:t xml:space="preserve"> do SIWZ.</w:t>
      </w:r>
      <w:r>
        <w:rPr>
          <w:rFonts w:ascii="Times New Roman" w:hAnsi="Times New Roman" w:cs="Times New Roman"/>
          <w:b/>
          <w:bCs/>
        </w:rPr>
        <w:t xml:space="preserve"> </w:t>
      </w:r>
    </w:p>
    <w:p w:rsidR="00EF7A2B" w:rsidRPr="00A469FB" w:rsidRDefault="00EF7A2B" w:rsidP="007B12FD">
      <w:pPr>
        <w:pStyle w:val="Akapitzlist"/>
        <w:numPr>
          <w:ilvl w:val="0"/>
          <w:numId w:val="28"/>
        </w:numPr>
        <w:spacing w:after="0" w:line="240" w:lineRule="auto"/>
        <w:ind w:left="1134" w:hanging="425"/>
        <w:rPr>
          <w:rFonts w:ascii="Times New Roman" w:hAnsi="Times New Roman" w:cs="Times New Roman"/>
          <w:b/>
          <w:bCs/>
        </w:rPr>
      </w:pPr>
      <w:r w:rsidRPr="00A469FB">
        <w:rPr>
          <w:rFonts w:ascii="Times New Roman" w:hAnsi="Times New Roman" w:cs="Times New Roman"/>
          <w:b/>
          <w:bCs/>
        </w:rPr>
        <w:t>Dysponują odpowiednim potencjałem technicznym oraz osobami zdolnymi do wykonania zamówienia</w:t>
      </w:r>
    </w:p>
    <w:p w:rsidR="0090046E" w:rsidRPr="00A469FB" w:rsidRDefault="00EF7A2B" w:rsidP="007B12FD">
      <w:pPr>
        <w:numPr>
          <w:ilvl w:val="0"/>
          <w:numId w:val="6"/>
        </w:numPr>
        <w:spacing w:after="0" w:line="240" w:lineRule="auto"/>
        <w:ind w:left="1560" w:hanging="425"/>
        <w:rPr>
          <w:rFonts w:ascii="Times New Roman" w:hAnsi="Times New Roman" w:cs="Times New Roman"/>
          <w:b/>
          <w:bCs/>
        </w:rPr>
      </w:pPr>
      <w:r w:rsidRPr="00EF7A2B">
        <w:rPr>
          <w:rFonts w:ascii="Times New Roman" w:hAnsi="Times New Roman" w:cs="Times New Roman"/>
          <w:bCs/>
        </w:rPr>
        <w:t>Warunek ten zostanie spełniony,</w:t>
      </w:r>
      <w:r w:rsidRPr="00EF7A2B">
        <w:rPr>
          <w:rFonts w:ascii="Times New Roman" w:hAnsi="Times New Roman" w:cs="Times New Roman"/>
          <w:b/>
          <w:bCs/>
        </w:rPr>
        <w:t xml:space="preserve"> </w:t>
      </w:r>
      <w:r w:rsidRPr="00EF7A2B">
        <w:rPr>
          <w:rFonts w:ascii="Times New Roman" w:hAnsi="Times New Roman" w:cs="Times New Roman"/>
          <w:bCs/>
        </w:rPr>
        <w:t xml:space="preserve">jeżeli Wykonawca przedłoży odpowiednie oświadczenie, którego wzór stanowi Załącznik nr </w:t>
      </w:r>
      <w:r w:rsidR="0090046E">
        <w:rPr>
          <w:rFonts w:ascii="Times New Roman" w:hAnsi="Times New Roman" w:cs="Times New Roman"/>
          <w:bCs/>
        </w:rPr>
        <w:t>6</w:t>
      </w:r>
      <w:r w:rsidRPr="00EF7A2B">
        <w:rPr>
          <w:rFonts w:ascii="Times New Roman" w:hAnsi="Times New Roman" w:cs="Times New Roman"/>
          <w:bCs/>
        </w:rPr>
        <w:t xml:space="preserve"> do SIWZ.</w:t>
      </w:r>
      <w:r w:rsidR="00A469FB">
        <w:rPr>
          <w:rFonts w:ascii="Times New Roman" w:hAnsi="Times New Roman" w:cs="Times New Roman"/>
          <w:b/>
          <w:bCs/>
        </w:rPr>
        <w:t xml:space="preserve"> </w:t>
      </w:r>
      <w:r w:rsidR="0090046E" w:rsidRPr="00A469FB">
        <w:rPr>
          <w:rFonts w:ascii="Times New Roman" w:eastAsia="Times New Roman" w:hAnsi="Times New Roman" w:cs="Times New Roman"/>
          <w:lang w:eastAsia="ar-SA"/>
        </w:rPr>
        <w:t>Zamawiający po wyborze najkorzystniejszej oferty może żądać od Wykonawcy przedstawienia n/w dokumentów:</w:t>
      </w:r>
    </w:p>
    <w:p w:rsidR="0090046E" w:rsidRDefault="0090046E" w:rsidP="007B12FD">
      <w:pPr>
        <w:pStyle w:val="Akapitzlist"/>
        <w:numPr>
          <w:ilvl w:val="0"/>
          <w:numId w:val="3"/>
        </w:numPr>
        <w:suppressAutoHyphens/>
        <w:spacing w:after="0" w:line="240" w:lineRule="auto"/>
        <w:jc w:val="both"/>
        <w:rPr>
          <w:rFonts w:ascii="Times New Roman" w:eastAsia="Times New Roman" w:hAnsi="Times New Roman" w:cs="Times New Roman"/>
          <w:lang w:eastAsia="ar-SA"/>
        </w:rPr>
      </w:pPr>
      <w:bookmarkStart w:id="6" w:name="_Hlk528316916"/>
      <w:r>
        <w:rPr>
          <w:rFonts w:ascii="Times New Roman" w:eastAsia="Times New Roman" w:hAnsi="Times New Roman" w:cs="Times New Roman"/>
          <w:lang w:eastAsia="ar-SA"/>
        </w:rPr>
        <w:t>Dyplom ukończenia studiów medycznych</w:t>
      </w:r>
    </w:p>
    <w:p w:rsidR="0090046E" w:rsidRDefault="0090046E" w:rsidP="007B12FD">
      <w:pPr>
        <w:pStyle w:val="Akapitzlist"/>
        <w:numPr>
          <w:ilvl w:val="0"/>
          <w:numId w:val="3"/>
        </w:num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Prawo wykonywania zawodu lekarza</w:t>
      </w:r>
    </w:p>
    <w:bookmarkEnd w:id="6"/>
    <w:p w:rsidR="0090046E" w:rsidRPr="00EF7A2B" w:rsidRDefault="0090046E" w:rsidP="007B12FD">
      <w:pPr>
        <w:pStyle w:val="Akapitzlist"/>
        <w:numPr>
          <w:ilvl w:val="0"/>
          <w:numId w:val="3"/>
        </w:numPr>
        <w:jc w:val="both"/>
        <w:rPr>
          <w:rFonts w:ascii="Times New Roman" w:hAnsi="Times New Roman" w:cs="Times New Roman"/>
        </w:rPr>
      </w:pPr>
      <w:r w:rsidRPr="00276ABB">
        <w:rPr>
          <w:rFonts w:ascii="Times New Roman" w:hAnsi="Times New Roman" w:cs="Times New Roman"/>
        </w:rPr>
        <w:t xml:space="preserve">Dyplom </w:t>
      </w:r>
      <w:r>
        <w:rPr>
          <w:rFonts w:ascii="Times New Roman" w:hAnsi="Times New Roman" w:cs="Times New Roman"/>
        </w:rPr>
        <w:t>specjalisty lub karta specjalizacji w dziedzinie chorób wewnętrznych lub kardiologii lub endokrynologii</w:t>
      </w:r>
    </w:p>
    <w:p w:rsidR="00EF7A2B" w:rsidRPr="006F1F66" w:rsidRDefault="00EF7A2B" w:rsidP="007B12FD">
      <w:pPr>
        <w:pStyle w:val="Akapitzlist"/>
        <w:numPr>
          <w:ilvl w:val="0"/>
          <w:numId w:val="29"/>
        </w:numPr>
        <w:spacing w:after="0" w:line="240" w:lineRule="auto"/>
        <w:ind w:left="1134"/>
        <w:rPr>
          <w:rFonts w:ascii="Times New Roman" w:hAnsi="Times New Roman" w:cs="Times New Roman"/>
          <w:b/>
          <w:bCs/>
        </w:rPr>
      </w:pPr>
      <w:r w:rsidRPr="006F1F66">
        <w:rPr>
          <w:rFonts w:ascii="Times New Roman" w:hAnsi="Times New Roman" w:cs="Times New Roman"/>
          <w:b/>
          <w:bCs/>
        </w:rPr>
        <w:t>Znajdują się w sytuacji ekonomicznej i finansowej zapewniającej wykonanie zamówienia</w:t>
      </w:r>
    </w:p>
    <w:p w:rsidR="00EF7A2B" w:rsidRPr="00EF7A2B" w:rsidRDefault="00EF7A2B" w:rsidP="007B12FD">
      <w:pPr>
        <w:numPr>
          <w:ilvl w:val="0"/>
          <w:numId w:val="6"/>
        </w:numPr>
        <w:spacing w:after="0" w:line="240" w:lineRule="auto"/>
        <w:ind w:left="1701" w:hanging="425"/>
        <w:rPr>
          <w:rFonts w:ascii="Times New Roman" w:hAnsi="Times New Roman" w:cs="Times New Roman"/>
          <w:b/>
          <w:bCs/>
        </w:rPr>
      </w:pPr>
      <w:r w:rsidRPr="00EF7A2B">
        <w:rPr>
          <w:rFonts w:ascii="Times New Roman" w:hAnsi="Times New Roman" w:cs="Times New Roman"/>
          <w:bCs/>
        </w:rPr>
        <w:t>Warunek ten zostanie spełniony,</w:t>
      </w:r>
      <w:r w:rsidRPr="00EF7A2B">
        <w:rPr>
          <w:rFonts w:ascii="Times New Roman" w:hAnsi="Times New Roman" w:cs="Times New Roman"/>
          <w:b/>
          <w:bCs/>
        </w:rPr>
        <w:t xml:space="preserve"> </w:t>
      </w:r>
      <w:r w:rsidRPr="00EF7A2B">
        <w:rPr>
          <w:rFonts w:ascii="Times New Roman" w:hAnsi="Times New Roman" w:cs="Times New Roman"/>
          <w:bCs/>
        </w:rPr>
        <w:t>jeżeli Wykonawca przedłoży odpowiednie oświadczenie, którego wzór stanowi Załącznik nr 4 do SIWZ.</w:t>
      </w:r>
    </w:p>
    <w:p w:rsidR="00EF7A2B" w:rsidRPr="00EF7A2B" w:rsidRDefault="00EF7A2B" w:rsidP="00EF7A2B">
      <w:pPr>
        <w:ind w:left="993" w:hanging="284"/>
        <w:rPr>
          <w:rFonts w:ascii="Times New Roman" w:hAnsi="Times New Roman" w:cs="Times New Roman"/>
          <w:b/>
          <w:bCs/>
          <w:u w:val="single"/>
        </w:rPr>
      </w:pPr>
      <w:r w:rsidRPr="00EF7A2B">
        <w:rPr>
          <w:rFonts w:ascii="Times New Roman" w:hAnsi="Times New Roman" w:cs="Times New Roman"/>
          <w:b/>
          <w:bCs/>
          <w:u w:val="single"/>
        </w:rPr>
        <w:lastRenderedPageBreak/>
        <w:t xml:space="preserve">5.2 Nie podlegają wykluczeniu z postępowania </w:t>
      </w:r>
    </w:p>
    <w:p w:rsidR="00EF7A2B" w:rsidRPr="00EF7A2B" w:rsidRDefault="00EF7A2B" w:rsidP="007B12FD">
      <w:pPr>
        <w:numPr>
          <w:ilvl w:val="0"/>
          <w:numId w:val="5"/>
        </w:numPr>
        <w:spacing w:after="0" w:line="240" w:lineRule="auto"/>
        <w:jc w:val="both"/>
        <w:rPr>
          <w:rFonts w:ascii="Times New Roman" w:hAnsi="Times New Roman" w:cs="Times New Roman"/>
          <w:bCs/>
        </w:rPr>
      </w:pPr>
      <w:r w:rsidRPr="00EF7A2B">
        <w:rPr>
          <w:rFonts w:ascii="Times New Roman" w:hAnsi="Times New Roman" w:cs="Times New Roman"/>
        </w:rPr>
        <w:t>Posiadają aktualny wpis do właściwego rejestru lub Centralnej Ewidencji i Informacji o Działalności Gospodarczej, jeżeli odrębne przepisy wymagają wpisu do rejestru lub ewidencji, w celu potwierdzenia braku podstaw wykluczenia na podstawie art. 24 ust. 5 pkt. 1 ustawy Pzp.</w:t>
      </w:r>
    </w:p>
    <w:p w:rsidR="00EF7A2B" w:rsidRPr="00EF7A2B" w:rsidRDefault="00EF7A2B" w:rsidP="007B12FD">
      <w:pPr>
        <w:numPr>
          <w:ilvl w:val="0"/>
          <w:numId w:val="5"/>
        </w:numPr>
        <w:spacing w:after="0" w:line="240" w:lineRule="auto"/>
        <w:jc w:val="both"/>
        <w:rPr>
          <w:rFonts w:ascii="Times New Roman" w:hAnsi="Times New Roman" w:cs="Times New Roman"/>
          <w:bCs/>
          <w:color w:val="000000"/>
        </w:rPr>
      </w:pPr>
      <w:r w:rsidRPr="00EF7A2B">
        <w:rPr>
          <w:rFonts w:ascii="Times New Roman" w:hAnsi="Times New Roman" w:cs="Times New Roman"/>
          <w:color w:val="000000"/>
        </w:rPr>
        <w:t xml:space="preserve">Złożą oświadczenie potwierdzające brak podstaw wykluczenia Wykonawcy z udziału w postepowaniu. </w:t>
      </w:r>
      <w:r w:rsidRPr="00EF7A2B">
        <w:rPr>
          <w:rFonts w:ascii="Times New Roman" w:hAnsi="Times New Roman" w:cs="Times New Roman"/>
          <w:bCs/>
          <w:color w:val="000000"/>
        </w:rPr>
        <w:t>Wzór dokumentu stanowi Załącznik nr 3 do niniejszej specyfikacji.</w:t>
      </w:r>
    </w:p>
    <w:p w:rsidR="00EF7A2B" w:rsidRPr="00EF7A2B" w:rsidRDefault="00EF7A2B" w:rsidP="00EF7A2B">
      <w:pPr>
        <w:rPr>
          <w:rFonts w:ascii="Times New Roman" w:hAnsi="Times New Roman" w:cs="Times New Roman"/>
          <w:bCs/>
        </w:rPr>
      </w:pPr>
    </w:p>
    <w:p w:rsidR="00EF7A2B" w:rsidRPr="00EF7A2B" w:rsidRDefault="00EF7A2B" w:rsidP="00EF7A2B">
      <w:pPr>
        <w:ind w:left="1134" w:hanging="425"/>
        <w:jc w:val="both"/>
        <w:rPr>
          <w:rFonts w:ascii="Times New Roman" w:hAnsi="Times New Roman" w:cs="Times New Roman"/>
        </w:rPr>
      </w:pPr>
      <w:r w:rsidRPr="00EF7A2B">
        <w:rPr>
          <w:rFonts w:ascii="Times New Roman" w:hAnsi="Times New Roman" w:cs="Times New Roman"/>
          <w:b/>
          <w:u w:val="single"/>
        </w:rPr>
        <w:t>5.3 Jeżeli wykonawca ma siedzibę lub miejsce zamieszkania poza terytorium Rzeczpospolitej Polskiej,</w:t>
      </w:r>
      <w:r w:rsidRPr="00EF7A2B">
        <w:rPr>
          <w:rFonts w:ascii="Times New Roman" w:hAnsi="Times New Roman" w:cs="Times New Roman"/>
        </w:rPr>
        <w:t xml:space="preserve"> zamiast dokumentu, o których mowa w pkt 5.</w:t>
      </w:r>
      <w:r w:rsidR="006D1B11">
        <w:rPr>
          <w:rFonts w:ascii="Times New Roman" w:hAnsi="Times New Roman" w:cs="Times New Roman"/>
        </w:rPr>
        <w:t>2</w:t>
      </w:r>
      <w:r w:rsidRPr="00EF7A2B">
        <w:rPr>
          <w:rFonts w:ascii="Times New Roman" w:hAnsi="Times New Roman" w:cs="Times New Roman"/>
        </w:rPr>
        <w:t xml:space="preserve"> 1), może złożyć dokument lub dokumenty, wystawione w kraju, w którym ma siedzibę lub miejsce zamieszkania, potwierdzające odpowiednio, że nie otwarto jego likwidacji ani nie ogłoszono upadłości (wystawiony nie wcześniej niż 6 miesięcy przed upływem terminu składania ofert)</w:t>
      </w:r>
    </w:p>
    <w:p w:rsidR="00EF7A2B" w:rsidRPr="00EF7A2B" w:rsidRDefault="00EF7A2B" w:rsidP="00EF7A2B">
      <w:pPr>
        <w:ind w:left="1134" w:hanging="425"/>
        <w:jc w:val="both"/>
        <w:rPr>
          <w:rFonts w:ascii="Times New Roman" w:hAnsi="Times New Roman" w:cs="Times New Roman"/>
          <w:b/>
          <w:u w:val="single"/>
        </w:rPr>
      </w:pPr>
      <w:r w:rsidRPr="00EF7A2B">
        <w:rPr>
          <w:rFonts w:ascii="Times New Roman" w:hAnsi="Times New Roman" w:cs="Times New Roman"/>
          <w:b/>
          <w:u w:val="single"/>
        </w:rPr>
        <w:t>Uwaga:</w:t>
      </w:r>
    </w:p>
    <w:p w:rsidR="00EF7A2B" w:rsidRPr="00EF7A2B" w:rsidRDefault="00EF7A2B" w:rsidP="00EF7A2B">
      <w:pPr>
        <w:ind w:left="709"/>
        <w:jc w:val="both"/>
        <w:rPr>
          <w:rFonts w:ascii="Times New Roman" w:hAnsi="Times New Roman" w:cs="Times New Roman"/>
        </w:rPr>
      </w:pPr>
      <w:r w:rsidRPr="00EF7A2B">
        <w:rPr>
          <w:rFonts w:ascii="Times New Roman" w:hAnsi="Times New Roman" w:cs="Times New Roman"/>
        </w:rPr>
        <w:t>Jeżeli w kraju, w którym wykonawca ma siedzibę lub miejsce zamieszkania lub miejsce zamieszkania ma osoba, której dokument dotyczy, nie wydaje się dokumentu, o którym mowa w pkt. 5.3,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 5.3.</w:t>
      </w:r>
    </w:p>
    <w:p w:rsidR="00EF7A2B" w:rsidRPr="00EF7A2B" w:rsidRDefault="00EF7A2B" w:rsidP="00716A1C">
      <w:pPr>
        <w:widowControl w:val="0"/>
        <w:tabs>
          <w:tab w:val="left" w:pos="426"/>
        </w:tabs>
        <w:suppressAutoHyphens/>
        <w:autoSpaceDE w:val="0"/>
        <w:spacing w:after="0" w:line="240" w:lineRule="auto"/>
        <w:ind w:left="709" w:hanging="283"/>
        <w:jc w:val="both"/>
        <w:rPr>
          <w:rFonts w:ascii="Times New Roman" w:eastAsia="Times New Roman" w:hAnsi="Times New Roman" w:cs="Times New Roman"/>
          <w:color w:val="000000"/>
          <w:lang w:eastAsia="ar-SA"/>
        </w:rPr>
      </w:pPr>
    </w:p>
    <w:p w:rsidR="00EE0EB0" w:rsidRPr="006D1B11" w:rsidRDefault="006D1B11" w:rsidP="006D1B11">
      <w:pPr>
        <w:spacing w:after="0" w:line="240" w:lineRule="auto"/>
        <w:ind w:firstLine="708"/>
        <w:jc w:val="both"/>
        <w:rPr>
          <w:rFonts w:ascii="Times New Roman" w:hAnsi="Times New Roman" w:cs="Times New Roman"/>
          <w:b/>
          <w:bCs/>
          <w:u w:val="single"/>
        </w:rPr>
      </w:pPr>
      <w:r w:rsidRPr="006D1B11">
        <w:rPr>
          <w:rFonts w:ascii="Times New Roman" w:hAnsi="Times New Roman" w:cs="Times New Roman"/>
          <w:b/>
          <w:bCs/>
          <w:u w:val="single"/>
        </w:rPr>
        <w:t xml:space="preserve">5.4 </w:t>
      </w:r>
      <w:r w:rsidR="00EE0EB0" w:rsidRPr="006D1B11">
        <w:rPr>
          <w:rFonts w:ascii="Times New Roman" w:hAnsi="Times New Roman" w:cs="Times New Roman"/>
          <w:b/>
          <w:bCs/>
          <w:u w:val="single"/>
        </w:rPr>
        <w:t xml:space="preserve">Wykaz oświadczeń lub dokumentów, jakie mają dostarczyć wykonawcy: </w:t>
      </w:r>
    </w:p>
    <w:p w:rsidR="006D1B11" w:rsidRPr="0091437B" w:rsidRDefault="006D1B11" w:rsidP="006D1B11">
      <w:pPr>
        <w:spacing w:after="0" w:line="240" w:lineRule="auto"/>
        <w:jc w:val="both"/>
        <w:rPr>
          <w:rFonts w:ascii="Times New Roman" w:hAnsi="Times New Roman" w:cs="Times New Roman"/>
          <w:b/>
          <w:bCs/>
        </w:rPr>
      </w:pPr>
    </w:p>
    <w:tbl>
      <w:tblPr>
        <w:tblW w:w="9931" w:type="dxa"/>
        <w:tblInd w:w="-68" w:type="dxa"/>
        <w:tblLayout w:type="fixed"/>
        <w:tblCellMar>
          <w:left w:w="70" w:type="dxa"/>
          <w:right w:w="70" w:type="dxa"/>
        </w:tblCellMar>
        <w:tblLook w:val="0000" w:firstRow="0" w:lastRow="0" w:firstColumn="0" w:lastColumn="0" w:noHBand="0" w:noVBand="0"/>
      </w:tblPr>
      <w:tblGrid>
        <w:gridCol w:w="480"/>
        <w:gridCol w:w="3118"/>
        <w:gridCol w:w="4542"/>
        <w:gridCol w:w="1791"/>
      </w:tblGrid>
      <w:tr w:rsidR="00EE0EB0" w:rsidRPr="0091437B" w:rsidTr="00EF59A0">
        <w:trPr>
          <w:trHeight w:val="837"/>
        </w:trPr>
        <w:tc>
          <w:tcPr>
            <w:tcW w:w="480" w:type="dxa"/>
            <w:tcBorders>
              <w:top w:val="single" w:sz="6" w:space="0" w:color="auto"/>
              <w:left w:val="single" w:sz="6" w:space="0" w:color="auto"/>
              <w:bottom w:val="single" w:sz="4" w:space="0" w:color="auto"/>
              <w:right w:val="single" w:sz="6" w:space="0" w:color="auto"/>
            </w:tcBorders>
            <w:vAlign w:val="center"/>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l.p.</w:t>
            </w:r>
          </w:p>
        </w:tc>
        <w:tc>
          <w:tcPr>
            <w:tcW w:w="3118" w:type="dxa"/>
            <w:tcBorders>
              <w:top w:val="single" w:sz="6" w:space="0" w:color="auto"/>
              <w:left w:val="single" w:sz="6" w:space="0" w:color="auto"/>
              <w:bottom w:val="single" w:sz="4" w:space="0" w:color="auto"/>
              <w:right w:val="single" w:sz="6" w:space="0" w:color="auto"/>
            </w:tcBorders>
            <w:vAlign w:val="center"/>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Warunki do spełnienia</w:t>
            </w:r>
          </w:p>
        </w:tc>
        <w:tc>
          <w:tcPr>
            <w:tcW w:w="4542" w:type="dxa"/>
            <w:tcBorders>
              <w:top w:val="single" w:sz="6" w:space="0" w:color="auto"/>
              <w:left w:val="single" w:sz="6" w:space="0" w:color="auto"/>
              <w:bottom w:val="single" w:sz="4" w:space="0" w:color="auto"/>
              <w:right w:val="single" w:sz="6" w:space="0" w:color="auto"/>
            </w:tcBorders>
            <w:vAlign w:val="center"/>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Nazwa dokumentu, materiałów</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 xml:space="preserve"> i warunki, które musi spełniać</w:t>
            </w:r>
          </w:p>
        </w:tc>
        <w:tc>
          <w:tcPr>
            <w:tcW w:w="1791" w:type="dxa"/>
            <w:tcBorders>
              <w:top w:val="single" w:sz="6" w:space="0" w:color="auto"/>
              <w:left w:val="single" w:sz="6" w:space="0" w:color="auto"/>
              <w:bottom w:val="single" w:sz="4" w:space="0" w:color="auto"/>
              <w:right w:val="single" w:sz="6" w:space="0" w:color="auto"/>
            </w:tcBorders>
            <w:vAlign w:val="center"/>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Uwagi</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ilość egzemplarzy</w:t>
            </w:r>
          </w:p>
        </w:tc>
      </w:tr>
      <w:tr w:rsidR="00EE0EB0" w:rsidRPr="0091437B" w:rsidTr="00EF59A0">
        <w:tc>
          <w:tcPr>
            <w:tcW w:w="480" w:type="dxa"/>
            <w:tcBorders>
              <w:top w:val="single" w:sz="4" w:space="0" w:color="auto"/>
              <w:left w:val="single" w:sz="4" w:space="0" w:color="auto"/>
              <w:bottom w:val="single" w:sz="4" w:space="0" w:color="auto"/>
              <w:right w:val="single" w:sz="4" w:space="0" w:color="auto"/>
            </w:tcBorders>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1</w:t>
            </w:r>
          </w:p>
        </w:tc>
        <w:tc>
          <w:tcPr>
            <w:tcW w:w="3118" w:type="dxa"/>
            <w:tcBorders>
              <w:top w:val="single" w:sz="4" w:space="0" w:color="auto"/>
              <w:left w:val="single" w:sz="4" w:space="0" w:color="auto"/>
              <w:bottom w:val="single" w:sz="4" w:space="0" w:color="auto"/>
              <w:right w:val="single" w:sz="4" w:space="0" w:color="auto"/>
            </w:tcBorders>
          </w:tcPr>
          <w:p w:rsidR="00EE0EB0" w:rsidRPr="0091437B" w:rsidRDefault="00EE0EB0" w:rsidP="0050719A">
            <w:pPr>
              <w:widowControl w:val="0"/>
              <w:autoSpaceDE w:val="0"/>
              <w:autoSpaceDN w:val="0"/>
              <w:adjustRightInd w:val="0"/>
              <w:spacing w:after="0" w:line="240" w:lineRule="auto"/>
              <w:ind w:left="50" w:hanging="50"/>
              <w:jc w:val="both"/>
              <w:rPr>
                <w:rFonts w:ascii="Times New Roman" w:hAnsi="Times New Roman" w:cs="Times New Roman"/>
                <w:color w:val="000000"/>
              </w:rPr>
            </w:pPr>
            <w:r w:rsidRPr="0091437B">
              <w:rPr>
                <w:rFonts w:ascii="Times New Roman" w:hAnsi="Times New Roman" w:cs="Times New Roman"/>
                <w:b/>
                <w:bCs/>
                <w:color w:val="000000"/>
              </w:rPr>
              <w:t>Formularz oferty ogólny</w:t>
            </w:r>
            <w:r w:rsidRPr="0091437B">
              <w:rPr>
                <w:rFonts w:ascii="Times New Roman" w:hAnsi="Times New Roman" w:cs="Times New Roman"/>
                <w:color w:val="000000"/>
              </w:rPr>
              <w:t xml:space="preserve"> –wypełniony i podpisany</w:t>
            </w:r>
          </w:p>
        </w:tc>
        <w:tc>
          <w:tcPr>
            <w:tcW w:w="4542" w:type="dxa"/>
            <w:tcBorders>
              <w:top w:val="single" w:sz="4" w:space="0" w:color="auto"/>
              <w:left w:val="single" w:sz="4" w:space="0" w:color="auto"/>
              <w:bottom w:val="single" w:sz="4" w:space="0" w:color="auto"/>
              <w:right w:val="single" w:sz="4" w:space="0" w:color="auto"/>
            </w:tcBorders>
          </w:tcPr>
          <w:p w:rsidR="00EE0EB0" w:rsidRPr="0091437B" w:rsidRDefault="006D1B11" w:rsidP="0073410A">
            <w:pPr>
              <w:widowControl w:val="0"/>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Właściwie wypełniona i podpisana oferta zawierająca jedną ostateczną cenę za udzielenie zamówienia</w:t>
            </w:r>
            <w:r w:rsidR="00EE0EB0" w:rsidRPr="0091437B">
              <w:rPr>
                <w:rFonts w:ascii="Times New Roman" w:hAnsi="Times New Roman" w:cs="Times New Roman"/>
                <w:color w:val="000000"/>
              </w:rPr>
              <w:t xml:space="preserve"> </w:t>
            </w:r>
          </w:p>
        </w:tc>
        <w:tc>
          <w:tcPr>
            <w:tcW w:w="1791" w:type="dxa"/>
            <w:tcBorders>
              <w:top w:val="single" w:sz="4" w:space="0" w:color="auto"/>
              <w:left w:val="single" w:sz="4" w:space="0" w:color="auto"/>
              <w:bottom w:val="single" w:sz="4" w:space="0" w:color="auto"/>
              <w:right w:val="single" w:sz="4" w:space="0" w:color="auto"/>
            </w:tcBorders>
          </w:tcPr>
          <w:p w:rsidR="00EF59A0" w:rsidRPr="0091437B" w:rsidRDefault="00EE0EB0" w:rsidP="0050719A">
            <w:pPr>
              <w:widowControl w:val="0"/>
              <w:autoSpaceDE w:val="0"/>
              <w:autoSpaceDN w:val="0"/>
              <w:adjustRightInd w:val="0"/>
              <w:spacing w:after="0" w:line="240" w:lineRule="auto"/>
              <w:rPr>
                <w:rFonts w:ascii="Times New Roman" w:hAnsi="Times New Roman" w:cs="Times New Roman"/>
                <w:color w:val="000000"/>
              </w:rPr>
            </w:pPr>
            <w:r w:rsidRPr="0091437B">
              <w:rPr>
                <w:rFonts w:ascii="Times New Roman" w:hAnsi="Times New Roman" w:cs="Times New Roman"/>
                <w:color w:val="000000"/>
              </w:rPr>
              <w:t xml:space="preserve">Wzór dokumentu stanowi </w:t>
            </w:r>
          </w:p>
          <w:p w:rsidR="00EE0EB0" w:rsidRDefault="007F20CE" w:rsidP="0050719A">
            <w:pPr>
              <w:widowControl w:val="0"/>
              <w:autoSpaceDE w:val="0"/>
              <w:autoSpaceDN w:val="0"/>
              <w:adjustRightInd w:val="0"/>
              <w:spacing w:after="0" w:line="240" w:lineRule="auto"/>
              <w:rPr>
                <w:rFonts w:ascii="Times New Roman" w:hAnsi="Times New Roman" w:cs="Times New Roman"/>
                <w:color w:val="000000"/>
              </w:rPr>
            </w:pPr>
            <w:r w:rsidRPr="0091437B">
              <w:rPr>
                <w:rFonts w:ascii="Times New Roman" w:hAnsi="Times New Roman" w:cs="Times New Roman"/>
                <w:color w:val="000000"/>
              </w:rPr>
              <w:t>Z</w:t>
            </w:r>
            <w:r w:rsidR="00EE0EB0" w:rsidRPr="0091437B">
              <w:rPr>
                <w:rFonts w:ascii="Times New Roman" w:hAnsi="Times New Roman" w:cs="Times New Roman"/>
                <w:color w:val="000000"/>
              </w:rPr>
              <w:t>ał</w:t>
            </w:r>
            <w:r w:rsidRPr="0091437B">
              <w:rPr>
                <w:rFonts w:ascii="Times New Roman" w:hAnsi="Times New Roman" w:cs="Times New Roman"/>
                <w:color w:val="000000"/>
              </w:rPr>
              <w:t>ącznik</w:t>
            </w:r>
            <w:r w:rsidR="00EE0EB0" w:rsidRPr="0091437B">
              <w:rPr>
                <w:rFonts w:ascii="Times New Roman" w:hAnsi="Times New Roman" w:cs="Times New Roman"/>
                <w:color w:val="000000"/>
              </w:rPr>
              <w:t xml:space="preserve"> nr 1 do SIWZ </w:t>
            </w:r>
          </w:p>
          <w:p w:rsidR="006D1B11" w:rsidRPr="0091437B" w:rsidRDefault="006D1B11" w:rsidP="0050719A">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r>
      <w:tr w:rsidR="00EE0EB0" w:rsidRPr="0091437B" w:rsidTr="006D1B11">
        <w:trPr>
          <w:trHeight w:val="972"/>
        </w:trPr>
        <w:tc>
          <w:tcPr>
            <w:tcW w:w="480" w:type="dxa"/>
            <w:tcBorders>
              <w:top w:val="single" w:sz="4" w:space="0" w:color="auto"/>
              <w:left w:val="single" w:sz="4" w:space="0" w:color="auto"/>
              <w:bottom w:val="single" w:sz="4" w:space="0" w:color="auto"/>
              <w:right w:val="single" w:sz="4" w:space="0" w:color="auto"/>
            </w:tcBorders>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b/>
                <w:bCs/>
                <w:color w:val="000000"/>
              </w:rPr>
              <w:t>2</w:t>
            </w:r>
          </w:p>
          <w:p w:rsidR="00EE0EB0" w:rsidRPr="0091437B" w:rsidRDefault="00EE0EB0" w:rsidP="0050719A">
            <w:pPr>
              <w:spacing w:after="0" w:line="240" w:lineRule="auto"/>
              <w:jc w:val="both"/>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Formularz oferty szczegółowy</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p>
        </w:tc>
        <w:tc>
          <w:tcPr>
            <w:tcW w:w="4542" w:type="dxa"/>
            <w:tcBorders>
              <w:top w:val="single" w:sz="4" w:space="0" w:color="auto"/>
              <w:left w:val="single" w:sz="4" w:space="0" w:color="auto"/>
              <w:bottom w:val="single" w:sz="4" w:space="0" w:color="auto"/>
              <w:right w:val="single" w:sz="4" w:space="0" w:color="auto"/>
            </w:tcBorders>
          </w:tcPr>
          <w:p w:rsidR="0073410A" w:rsidRDefault="0073410A" w:rsidP="0050719A">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Właściwie wypełniony i podpisany załącznik.</w:t>
            </w:r>
          </w:p>
          <w:p w:rsidR="00EE0EB0" w:rsidRPr="0091437B" w:rsidRDefault="00EE0EB0" w:rsidP="0050719A">
            <w:pPr>
              <w:widowControl w:val="0"/>
              <w:autoSpaceDE w:val="0"/>
              <w:autoSpaceDN w:val="0"/>
              <w:adjustRightInd w:val="0"/>
              <w:spacing w:after="0" w:line="240" w:lineRule="auto"/>
              <w:rPr>
                <w:rFonts w:ascii="Times New Roman" w:hAnsi="Times New Roman" w:cs="Times New Roman"/>
                <w:color w:val="000000"/>
              </w:rPr>
            </w:pPr>
            <w:r w:rsidRPr="0091437B">
              <w:rPr>
                <w:rFonts w:ascii="Times New Roman" w:hAnsi="Times New Roman" w:cs="Times New Roman"/>
                <w:color w:val="000000"/>
              </w:rPr>
              <w:t xml:space="preserve">Wszystkie rubryki należy wypełnić wg. zawartych w nim wskazań i dołączyć do oferty. </w:t>
            </w:r>
          </w:p>
        </w:tc>
        <w:tc>
          <w:tcPr>
            <w:tcW w:w="1791" w:type="dxa"/>
            <w:tcBorders>
              <w:top w:val="single" w:sz="4" w:space="0" w:color="auto"/>
              <w:left w:val="single" w:sz="4" w:space="0" w:color="auto"/>
              <w:bottom w:val="single" w:sz="4" w:space="0" w:color="auto"/>
              <w:right w:val="single" w:sz="4" w:space="0" w:color="auto"/>
            </w:tcBorders>
          </w:tcPr>
          <w:p w:rsidR="00EF59A0" w:rsidRPr="0091437B" w:rsidRDefault="00EE0EB0" w:rsidP="0050719A">
            <w:pPr>
              <w:spacing w:after="0" w:line="240" w:lineRule="auto"/>
              <w:rPr>
                <w:rFonts w:ascii="Times New Roman" w:hAnsi="Times New Roman" w:cs="Times New Roman"/>
                <w:color w:val="000000"/>
              </w:rPr>
            </w:pPr>
            <w:r w:rsidRPr="0091437B">
              <w:rPr>
                <w:rFonts w:ascii="Times New Roman" w:hAnsi="Times New Roman" w:cs="Times New Roman"/>
                <w:color w:val="000000"/>
              </w:rPr>
              <w:t xml:space="preserve">Wzór dokumentu stanowi </w:t>
            </w:r>
          </w:p>
          <w:p w:rsidR="00EE0EB0" w:rsidRDefault="007F20CE" w:rsidP="0050719A">
            <w:pPr>
              <w:spacing w:after="0" w:line="240" w:lineRule="auto"/>
              <w:rPr>
                <w:rFonts w:ascii="Times New Roman" w:hAnsi="Times New Roman" w:cs="Times New Roman"/>
                <w:color w:val="000000"/>
              </w:rPr>
            </w:pPr>
            <w:r w:rsidRPr="0091437B">
              <w:rPr>
                <w:rFonts w:ascii="Times New Roman" w:hAnsi="Times New Roman" w:cs="Times New Roman"/>
                <w:color w:val="000000"/>
              </w:rPr>
              <w:t>Z</w:t>
            </w:r>
            <w:r w:rsidR="00EE0EB0" w:rsidRPr="0091437B">
              <w:rPr>
                <w:rFonts w:ascii="Times New Roman" w:hAnsi="Times New Roman" w:cs="Times New Roman"/>
                <w:color w:val="000000"/>
              </w:rPr>
              <w:t>ał</w:t>
            </w:r>
            <w:r w:rsidRPr="0091437B">
              <w:rPr>
                <w:rFonts w:ascii="Times New Roman" w:hAnsi="Times New Roman" w:cs="Times New Roman"/>
                <w:color w:val="000000"/>
              </w:rPr>
              <w:t xml:space="preserve">ącznik </w:t>
            </w:r>
            <w:r w:rsidR="00EE0EB0" w:rsidRPr="0091437B">
              <w:rPr>
                <w:rFonts w:ascii="Times New Roman" w:hAnsi="Times New Roman" w:cs="Times New Roman"/>
                <w:color w:val="000000"/>
              </w:rPr>
              <w:t>nr 2 do SIW</w:t>
            </w:r>
            <w:r w:rsidR="006D1B11">
              <w:rPr>
                <w:rFonts w:ascii="Times New Roman" w:hAnsi="Times New Roman" w:cs="Times New Roman"/>
                <w:color w:val="000000"/>
              </w:rPr>
              <w:t>Z</w:t>
            </w:r>
          </w:p>
          <w:p w:rsidR="006D1B11" w:rsidRPr="006D1B11" w:rsidRDefault="006D1B11" w:rsidP="0050719A">
            <w:pPr>
              <w:spacing w:after="0" w:line="240" w:lineRule="auto"/>
              <w:rPr>
                <w:rFonts w:ascii="Times New Roman" w:hAnsi="Times New Roman" w:cs="Times New Roman"/>
                <w:color w:val="000000"/>
              </w:rPr>
            </w:pPr>
            <w:r>
              <w:rPr>
                <w:rFonts w:ascii="Times New Roman" w:hAnsi="Times New Roman" w:cs="Times New Roman"/>
                <w:color w:val="000000"/>
              </w:rPr>
              <w:t>1</w:t>
            </w:r>
          </w:p>
        </w:tc>
      </w:tr>
      <w:tr w:rsidR="00EE0EB0" w:rsidRPr="0091437B" w:rsidTr="00EF59A0">
        <w:trPr>
          <w:trHeight w:val="859"/>
        </w:trPr>
        <w:tc>
          <w:tcPr>
            <w:tcW w:w="480" w:type="dxa"/>
            <w:tcBorders>
              <w:top w:val="single" w:sz="4" w:space="0" w:color="auto"/>
              <w:left w:val="single" w:sz="4" w:space="0" w:color="auto"/>
              <w:bottom w:val="single" w:sz="4" w:space="0" w:color="auto"/>
              <w:right w:val="single" w:sz="4" w:space="0" w:color="auto"/>
            </w:tcBorders>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3</w:t>
            </w:r>
          </w:p>
        </w:tc>
        <w:tc>
          <w:tcPr>
            <w:tcW w:w="3118" w:type="dxa"/>
            <w:tcBorders>
              <w:top w:val="single" w:sz="4" w:space="0" w:color="auto"/>
              <w:left w:val="single" w:sz="4" w:space="0" w:color="auto"/>
              <w:bottom w:val="single" w:sz="4" w:space="0" w:color="auto"/>
              <w:right w:val="single" w:sz="4" w:space="0" w:color="auto"/>
            </w:tcBorders>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color w:val="000000"/>
              </w:rPr>
            </w:pPr>
            <w:r w:rsidRPr="0091437B">
              <w:rPr>
                <w:rFonts w:ascii="Times New Roman" w:hAnsi="Times New Roman" w:cs="Times New Roman"/>
                <w:b/>
                <w:bCs/>
                <w:color w:val="000000"/>
              </w:rPr>
              <w:t>Oświadczenie</w:t>
            </w:r>
            <w:r w:rsidRPr="0091437B">
              <w:rPr>
                <w:rFonts w:ascii="Times New Roman" w:hAnsi="Times New Roman" w:cs="Times New Roman"/>
                <w:b/>
                <w:color w:val="000000"/>
              </w:rPr>
              <w:t xml:space="preserve"> dotyczące przesłanek wykluczenia z postępowania  </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p>
        </w:tc>
        <w:tc>
          <w:tcPr>
            <w:tcW w:w="4542" w:type="dxa"/>
            <w:tcBorders>
              <w:top w:val="single" w:sz="4" w:space="0" w:color="auto"/>
              <w:left w:val="single" w:sz="4" w:space="0" w:color="auto"/>
              <w:bottom w:val="single" w:sz="4" w:space="0" w:color="auto"/>
              <w:right w:val="single" w:sz="4" w:space="0" w:color="auto"/>
            </w:tcBorders>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color w:val="000000"/>
              </w:rPr>
              <w:t>Wykonawca zobowiązany jest do złożenia oświadczenia dotyczącego przesłanek wykluczenia z postępowania.</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color w:val="000000"/>
              </w:rPr>
              <w:t xml:space="preserve">Obowiązek składania oświadczenia wynika                                      z  art. 25a ust.1 </w:t>
            </w:r>
          </w:p>
        </w:tc>
        <w:tc>
          <w:tcPr>
            <w:tcW w:w="1791" w:type="dxa"/>
            <w:tcBorders>
              <w:top w:val="single" w:sz="4" w:space="0" w:color="auto"/>
              <w:left w:val="single" w:sz="4" w:space="0" w:color="auto"/>
              <w:bottom w:val="single" w:sz="4" w:space="0" w:color="auto"/>
              <w:right w:val="single" w:sz="4" w:space="0" w:color="auto"/>
            </w:tcBorders>
          </w:tcPr>
          <w:p w:rsidR="007F20CE" w:rsidRPr="0091437B" w:rsidRDefault="00EE0EB0" w:rsidP="0050719A">
            <w:pPr>
              <w:spacing w:after="0" w:line="240" w:lineRule="auto"/>
              <w:rPr>
                <w:rFonts w:ascii="Times New Roman" w:hAnsi="Times New Roman" w:cs="Times New Roman"/>
                <w:color w:val="000000"/>
              </w:rPr>
            </w:pPr>
            <w:r w:rsidRPr="0091437B">
              <w:rPr>
                <w:rFonts w:ascii="Times New Roman" w:hAnsi="Times New Roman" w:cs="Times New Roman"/>
                <w:color w:val="000000"/>
              </w:rPr>
              <w:t xml:space="preserve">Wzór dokumentu stanowi </w:t>
            </w:r>
          </w:p>
          <w:p w:rsidR="00EE0EB0" w:rsidRPr="0091437B" w:rsidRDefault="007F20CE" w:rsidP="0050719A">
            <w:pPr>
              <w:spacing w:after="0" w:line="240" w:lineRule="auto"/>
              <w:rPr>
                <w:rFonts w:ascii="Times New Roman" w:hAnsi="Times New Roman" w:cs="Times New Roman"/>
              </w:rPr>
            </w:pPr>
            <w:r w:rsidRPr="0091437B">
              <w:rPr>
                <w:rFonts w:ascii="Times New Roman" w:hAnsi="Times New Roman" w:cs="Times New Roman"/>
                <w:color w:val="000000"/>
              </w:rPr>
              <w:t>Z</w:t>
            </w:r>
            <w:r w:rsidR="00EE0EB0" w:rsidRPr="0091437B">
              <w:rPr>
                <w:rFonts w:ascii="Times New Roman" w:hAnsi="Times New Roman" w:cs="Times New Roman"/>
                <w:color w:val="000000"/>
              </w:rPr>
              <w:t>ał</w:t>
            </w:r>
            <w:r w:rsidRPr="0091437B">
              <w:rPr>
                <w:rFonts w:ascii="Times New Roman" w:hAnsi="Times New Roman" w:cs="Times New Roman"/>
                <w:color w:val="000000"/>
              </w:rPr>
              <w:t>ącznik</w:t>
            </w:r>
            <w:r w:rsidR="00EE0EB0" w:rsidRPr="0091437B">
              <w:rPr>
                <w:rFonts w:ascii="Times New Roman" w:hAnsi="Times New Roman" w:cs="Times New Roman"/>
                <w:color w:val="000000"/>
              </w:rPr>
              <w:t xml:space="preserve"> nr 3 do SIWZ</w:t>
            </w:r>
          </w:p>
          <w:p w:rsidR="00EE0EB0" w:rsidRPr="0091437B" w:rsidRDefault="006D1B11" w:rsidP="0050719A">
            <w:pPr>
              <w:spacing w:after="0" w:line="240" w:lineRule="auto"/>
              <w:jc w:val="both"/>
              <w:rPr>
                <w:rFonts w:ascii="Times New Roman" w:hAnsi="Times New Roman" w:cs="Times New Roman"/>
              </w:rPr>
            </w:pPr>
            <w:r>
              <w:rPr>
                <w:rFonts w:ascii="Times New Roman" w:hAnsi="Times New Roman" w:cs="Times New Roman"/>
              </w:rPr>
              <w:t>1</w:t>
            </w:r>
          </w:p>
        </w:tc>
      </w:tr>
      <w:tr w:rsidR="00EE0EB0" w:rsidRPr="0091437B" w:rsidTr="00EF59A0">
        <w:trPr>
          <w:trHeight w:val="963"/>
        </w:trPr>
        <w:tc>
          <w:tcPr>
            <w:tcW w:w="480" w:type="dxa"/>
            <w:tcBorders>
              <w:top w:val="single" w:sz="4" w:space="0" w:color="auto"/>
              <w:left w:val="single" w:sz="6" w:space="0" w:color="auto"/>
              <w:bottom w:val="single" w:sz="4" w:space="0" w:color="auto"/>
              <w:right w:val="single" w:sz="6" w:space="0" w:color="auto"/>
            </w:tcBorders>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4</w:t>
            </w:r>
          </w:p>
        </w:tc>
        <w:tc>
          <w:tcPr>
            <w:tcW w:w="3118" w:type="dxa"/>
            <w:tcBorders>
              <w:top w:val="single" w:sz="4" w:space="0" w:color="auto"/>
              <w:left w:val="single" w:sz="6" w:space="0" w:color="auto"/>
              <w:bottom w:val="single" w:sz="4" w:space="0" w:color="auto"/>
              <w:right w:val="single" w:sz="6" w:space="0" w:color="auto"/>
            </w:tcBorders>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color w:val="000000"/>
              </w:rPr>
            </w:pPr>
            <w:r w:rsidRPr="0091437B">
              <w:rPr>
                <w:rFonts w:ascii="Times New Roman" w:hAnsi="Times New Roman" w:cs="Times New Roman"/>
                <w:b/>
                <w:bCs/>
                <w:color w:val="000000"/>
              </w:rPr>
              <w:t>Oświadczenie</w:t>
            </w:r>
            <w:r w:rsidRPr="0091437B">
              <w:rPr>
                <w:rFonts w:ascii="Times New Roman" w:hAnsi="Times New Roman" w:cs="Times New Roman"/>
                <w:b/>
                <w:color w:val="000000"/>
              </w:rPr>
              <w:t xml:space="preserve"> dotyczące spełnienia warunków udziału w postępowaniu</w:t>
            </w:r>
          </w:p>
        </w:tc>
        <w:tc>
          <w:tcPr>
            <w:tcW w:w="4542" w:type="dxa"/>
            <w:tcBorders>
              <w:top w:val="single" w:sz="4" w:space="0" w:color="auto"/>
              <w:left w:val="single" w:sz="6" w:space="0" w:color="auto"/>
              <w:bottom w:val="single" w:sz="4" w:space="0" w:color="auto"/>
              <w:right w:val="single" w:sz="6" w:space="0" w:color="auto"/>
            </w:tcBorders>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color w:val="000000"/>
              </w:rPr>
              <w:t>Wykonawca zobowiązany jest do złożenia oświadczenia dotyczącego przesłanek spełnienia warunków udziału w postępowaniu.</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color w:val="000000"/>
              </w:rPr>
              <w:t xml:space="preserve">Obowiązek składania oświadczenia wynika                                      z  art. 25a ust. 1  </w:t>
            </w:r>
          </w:p>
        </w:tc>
        <w:tc>
          <w:tcPr>
            <w:tcW w:w="1791" w:type="dxa"/>
            <w:tcBorders>
              <w:top w:val="single" w:sz="4" w:space="0" w:color="auto"/>
              <w:left w:val="single" w:sz="6" w:space="0" w:color="auto"/>
              <w:bottom w:val="single" w:sz="4" w:space="0" w:color="auto"/>
              <w:right w:val="single" w:sz="6" w:space="0" w:color="auto"/>
            </w:tcBorders>
          </w:tcPr>
          <w:p w:rsidR="007F20CE"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color w:val="000000"/>
              </w:rPr>
              <w:t xml:space="preserve">Wzór dokumentu stanowi </w:t>
            </w:r>
          </w:p>
          <w:p w:rsidR="00EE0EB0" w:rsidRPr="0091437B" w:rsidRDefault="007F20CE"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color w:val="000000"/>
              </w:rPr>
              <w:t>Z</w:t>
            </w:r>
            <w:r w:rsidR="00EE0EB0" w:rsidRPr="0091437B">
              <w:rPr>
                <w:rFonts w:ascii="Times New Roman" w:hAnsi="Times New Roman" w:cs="Times New Roman"/>
                <w:color w:val="000000"/>
              </w:rPr>
              <w:t>ał</w:t>
            </w:r>
            <w:r w:rsidRPr="0091437B">
              <w:rPr>
                <w:rFonts w:ascii="Times New Roman" w:hAnsi="Times New Roman" w:cs="Times New Roman"/>
                <w:color w:val="000000"/>
              </w:rPr>
              <w:t>ącznik</w:t>
            </w:r>
            <w:r w:rsidR="00EE0EB0" w:rsidRPr="0091437B">
              <w:rPr>
                <w:rFonts w:ascii="Times New Roman" w:hAnsi="Times New Roman" w:cs="Times New Roman"/>
                <w:color w:val="000000"/>
              </w:rPr>
              <w:t xml:space="preserve"> nr 4 do SIWZ</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color w:val="000000"/>
              </w:rPr>
              <w:t xml:space="preserve"> 1</w:t>
            </w:r>
          </w:p>
        </w:tc>
      </w:tr>
      <w:tr w:rsidR="00EE0EB0" w:rsidRPr="0091437B" w:rsidTr="00EF59A0">
        <w:trPr>
          <w:trHeight w:val="1053"/>
        </w:trPr>
        <w:tc>
          <w:tcPr>
            <w:tcW w:w="480" w:type="dxa"/>
            <w:tcBorders>
              <w:top w:val="single" w:sz="4" w:space="0" w:color="auto"/>
              <w:left w:val="single" w:sz="4" w:space="0" w:color="auto"/>
              <w:bottom w:val="single" w:sz="4" w:space="0" w:color="auto"/>
              <w:right w:val="single" w:sz="4" w:space="0" w:color="auto"/>
            </w:tcBorders>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5</w:t>
            </w:r>
          </w:p>
        </w:tc>
        <w:tc>
          <w:tcPr>
            <w:tcW w:w="3118" w:type="dxa"/>
            <w:tcBorders>
              <w:top w:val="single" w:sz="4" w:space="0" w:color="auto"/>
              <w:left w:val="single" w:sz="4" w:space="0" w:color="auto"/>
              <w:bottom w:val="single" w:sz="4" w:space="0" w:color="auto"/>
              <w:right w:val="single" w:sz="4" w:space="0" w:color="auto"/>
            </w:tcBorders>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color w:val="000000"/>
              </w:rPr>
            </w:pPr>
            <w:r w:rsidRPr="0091437B">
              <w:rPr>
                <w:rFonts w:ascii="Times New Roman" w:hAnsi="Times New Roman" w:cs="Times New Roman"/>
                <w:b/>
                <w:color w:val="000000"/>
              </w:rPr>
              <w:t xml:space="preserve">Istotne </w:t>
            </w:r>
            <w:r w:rsidR="00EF59A0" w:rsidRPr="0091437B">
              <w:rPr>
                <w:rFonts w:ascii="Times New Roman" w:hAnsi="Times New Roman" w:cs="Times New Roman"/>
                <w:b/>
                <w:color w:val="000000"/>
              </w:rPr>
              <w:t>postanowienia</w:t>
            </w:r>
            <w:r w:rsidRPr="0091437B">
              <w:rPr>
                <w:rFonts w:ascii="Times New Roman" w:hAnsi="Times New Roman" w:cs="Times New Roman"/>
                <w:b/>
                <w:color w:val="000000"/>
              </w:rPr>
              <w:t xml:space="preserve"> umowy </w:t>
            </w:r>
          </w:p>
        </w:tc>
        <w:tc>
          <w:tcPr>
            <w:tcW w:w="4542" w:type="dxa"/>
            <w:tcBorders>
              <w:top w:val="single" w:sz="4" w:space="0" w:color="auto"/>
              <w:left w:val="single" w:sz="4" w:space="0" w:color="auto"/>
              <w:bottom w:val="single" w:sz="4" w:space="0" w:color="auto"/>
              <w:right w:val="single" w:sz="4" w:space="0" w:color="auto"/>
            </w:tcBorders>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color w:val="000000"/>
              </w:rPr>
              <w:t xml:space="preserve">Zaakceptowany </w:t>
            </w:r>
            <w:r w:rsidR="00EF59A0" w:rsidRPr="0091437B">
              <w:rPr>
                <w:rFonts w:ascii="Times New Roman" w:hAnsi="Times New Roman" w:cs="Times New Roman"/>
                <w:color w:val="000000"/>
              </w:rPr>
              <w:t>projekt</w:t>
            </w:r>
            <w:r w:rsidRPr="0091437B">
              <w:rPr>
                <w:rFonts w:ascii="Times New Roman" w:hAnsi="Times New Roman" w:cs="Times New Roman"/>
                <w:color w:val="000000"/>
              </w:rPr>
              <w:t xml:space="preserve"> umowy należy dołączyć do oferty.</w:t>
            </w:r>
          </w:p>
        </w:tc>
        <w:tc>
          <w:tcPr>
            <w:tcW w:w="1791" w:type="dxa"/>
            <w:tcBorders>
              <w:top w:val="single" w:sz="4" w:space="0" w:color="auto"/>
              <w:left w:val="single" w:sz="4" w:space="0" w:color="auto"/>
              <w:bottom w:val="single" w:sz="4" w:space="0" w:color="auto"/>
              <w:right w:val="single" w:sz="4" w:space="0" w:color="auto"/>
            </w:tcBorders>
          </w:tcPr>
          <w:p w:rsidR="007F20CE" w:rsidRPr="0091437B" w:rsidRDefault="00EE0EB0" w:rsidP="0050719A">
            <w:pPr>
              <w:widowControl w:val="0"/>
              <w:autoSpaceDE w:val="0"/>
              <w:autoSpaceDN w:val="0"/>
              <w:adjustRightInd w:val="0"/>
              <w:spacing w:after="0" w:line="240" w:lineRule="auto"/>
              <w:rPr>
                <w:rFonts w:ascii="Times New Roman" w:hAnsi="Times New Roman" w:cs="Times New Roman"/>
                <w:color w:val="000000"/>
              </w:rPr>
            </w:pPr>
            <w:r w:rsidRPr="0091437B">
              <w:rPr>
                <w:rFonts w:ascii="Times New Roman" w:hAnsi="Times New Roman" w:cs="Times New Roman"/>
                <w:color w:val="000000"/>
              </w:rPr>
              <w:t xml:space="preserve">Wzór dokumentu stanowi </w:t>
            </w:r>
          </w:p>
          <w:p w:rsidR="00EE0EB0" w:rsidRPr="0091437B" w:rsidRDefault="007F20CE" w:rsidP="0050719A">
            <w:pPr>
              <w:widowControl w:val="0"/>
              <w:autoSpaceDE w:val="0"/>
              <w:autoSpaceDN w:val="0"/>
              <w:adjustRightInd w:val="0"/>
              <w:spacing w:after="0" w:line="240" w:lineRule="auto"/>
              <w:rPr>
                <w:rFonts w:ascii="Times New Roman" w:hAnsi="Times New Roman" w:cs="Times New Roman"/>
                <w:color w:val="000000"/>
              </w:rPr>
            </w:pPr>
            <w:r w:rsidRPr="0091437B">
              <w:rPr>
                <w:rFonts w:ascii="Times New Roman" w:hAnsi="Times New Roman" w:cs="Times New Roman"/>
                <w:color w:val="000000"/>
              </w:rPr>
              <w:t>Z</w:t>
            </w:r>
            <w:r w:rsidR="00EE0EB0" w:rsidRPr="0091437B">
              <w:rPr>
                <w:rFonts w:ascii="Times New Roman" w:hAnsi="Times New Roman" w:cs="Times New Roman"/>
                <w:color w:val="000000"/>
              </w:rPr>
              <w:t>ał</w:t>
            </w:r>
            <w:r w:rsidRPr="0091437B">
              <w:rPr>
                <w:rFonts w:ascii="Times New Roman" w:hAnsi="Times New Roman" w:cs="Times New Roman"/>
                <w:color w:val="000000"/>
              </w:rPr>
              <w:t>ącznik</w:t>
            </w:r>
            <w:r w:rsidR="00EE0EB0" w:rsidRPr="0091437B">
              <w:rPr>
                <w:rFonts w:ascii="Times New Roman" w:hAnsi="Times New Roman" w:cs="Times New Roman"/>
                <w:color w:val="000000"/>
              </w:rPr>
              <w:t xml:space="preserve"> nr 5 do </w:t>
            </w:r>
            <w:r w:rsidRPr="0091437B">
              <w:rPr>
                <w:rFonts w:ascii="Times New Roman" w:hAnsi="Times New Roman" w:cs="Times New Roman"/>
                <w:color w:val="000000"/>
              </w:rPr>
              <w:t>SIWZ</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color w:val="000000"/>
              </w:rPr>
              <w:t xml:space="preserve">                       1        </w:t>
            </w:r>
          </w:p>
        </w:tc>
      </w:tr>
      <w:tr w:rsidR="00F95594" w:rsidRPr="0091437B" w:rsidTr="00EF59A0">
        <w:trPr>
          <w:trHeight w:val="1053"/>
        </w:trPr>
        <w:tc>
          <w:tcPr>
            <w:tcW w:w="480" w:type="dxa"/>
            <w:tcBorders>
              <w:top w:val="single" w:sz="4" w:space="0" w:color="auto"/>
              <w:left w:val="single" w:sz="4" w:space="0" w:color="auto"/>
              <w:bottom w:val="single" w:sz="4" w:space="0" w:color="auto"/>
              <w:right w:val="single" w:sz="4" w:space="0" w:color="auto"/>
            </w:tcBorders>
          </w:tcPr>
          <w:p w:rsidR="00F95594" w:rsidRPr="0091437B" w:rsidRDefault="00F95594" w:rsidP="0050719A">
            <w:pPr>
              <w:widowControl w:val="0"/>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lastRenderedPageBreak/>
              <w:t>6</w:t>
            </w:r>
          </w:p>
        </w:tc>
        <w:tc>
          <w:tcPr>
            <w:tcW w:w="3118" w:type="dxa"/>
            <w:tcBorders>
              <w:top w:val="single" w:sz="4" w:space="0" w:color="auto"/>
              <w:left w:val="single" w:sz="4" w:space="0" w:color="auto"/>
              <w:bottom w:val="single" w:sz="4" w:space="0" w:color="auto"/>
              <w:right w:val="single" w:sz="4" w:space="0" w:color="auto"/>
            </w:tcBorders>
          </w:tcPr>
          <w:p w:rsidR="00F95594" w:rsidRPr="0091437B" w:rsidRDefault="00F95594" w:rsidP="0050719A">
            <w:pPr>
              <w:widowControl w:val="0"/>
              <w:autoSpaceDE w:val="0"/>
              <w:autoSpaceDN w:val="0"/>
              <w:adjustRightInd w:val="0"/>
              <w:spacing w:after="0" w:line="240" w:lineRule="auto"/>
              <w:jc w:val="both"/>
              <w:rPr>
                <w:rFonts w:ascii="Times New Roman" w:hAnsi="Times New Roman" w:cs="Times New Roman"/>
                <w:b/>
                <w:color w:val="000000"/>
              </w:rPr>
            </w:pPr>
            <w:r w:rsidRPr="0091437B">
              <w:rPr>
                <w:rFonts w:ascii="Times New Roman" w:hAnsi="Times New Roman" w:cs="Times New Roman"/>
                <w:b/>
                <w:bCs/>
                <w:color w:val="000000"/>
              </w:rPr>
              <w:t xml:space="preserve">Oświadczenie </w:t>
            </w:r>
            <w:r w:rsidRPr="0091437B">
              <w:rPr>
                <w:rFonts w:ascii="Times New Roman" w:hAnsi="Times New Roman" w:cs="Times New Roman"/>
                <w:b/>
                <w:color w:val="000000"/>
              </w:rPr>
              <w:t>Wykonawcy</w:t>
            </w:r>
          </w:p>
        </w:tc>
        <w:tc>
          <w:tcPr>
            <w:tcW w:w="4542" w:type="dxa"/>
            <w:tcBorders>
              <w:top w:val="single" w:sz="4" w:space="0" w:color="auto"/>
              <w:left w:val="single" w:sz="4" w:space="0" w:color="auto"/>
              <w:bottom w:val="single" w:sz="4" w:space="0" w:color="auto"/>
              <w:right w:val="single" w:sz="4" w:space="0" w:color="auto"/>
            </w:tcBorders>
          </w:tcPr>
          <w:p w:rsidR="00F95594" w:rsidRPr="0091437B" w:rsidRDefault="00F95594"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color w:val="000000"/>
              </w:rPr>
              <w:t>Oświadczenie wykonawcy</w:t>
            </w:r>
            <w:r>
              <w:rPr>
                <w:rFonts w:ascii="Times New Roman" w:hAnsi="Times New Roman" w:cs="Times New Roman"/>
                <w:color w:val="000000"/>
              </w:rPr>
              <w:t xml:space="preserve"> o posiadaniu kwalifikacji</w:t>
            </w:r>
          </w:p>
        </w:tc>
        <w:tc>
          <w:tcPr>
            <w:tcW w:w="1791" w:type="dxa"/>
            <w:tcBorders>
              <w:top w:val="single" w:sz="4" w:space="0" w:color="auto"/>
              <w:left w:val="single" w:sz="4" w:space="0" w:color="auto"/>
              <w:bottom w:val="single" w:sz="4" w:space="0" w:color="auto"/>
              <w:right w:val="single" w:sz="4" w:space="0" w:color="auto"/>
            </w:tcBorders>
          </w:tcPr>
          <w:p w:rsidR="00F95594" w:rsidRPr="0091437B" w:rsidRDefault="00F95594" w:rsidP="00F95594">
            <w:pPr>
              <w:widowControl w:val="0"/>
              <w:autoSpaceDE w:val="0"/>
              <w:autoSpaceDN w:val="0"/>
              <w:adjustRightInd w:val="0"/>
              <w:spacing w:after="0" w:line="240" w:lineRule="auto"/>
              <w:rPr>
                <w:rFonts w:ascii="Times New Roman" w:hAnsi="Times New Roman" w:cs="Times New Roman"/>
                <w:color w:val="000000"/>
              </w:rPr>
            </w:pPr>
            <w:r w:rsidRPr="0091437B">
              <w:rPr>
                <w:rFonts w:ascii="Times New Roman" w:hAnsi="Times New Roman" w:cs="Times New Roman"/>
                <w:color w:val="000000"/>
              </w:rPr>
              <w:t xml:space="preserve">Wzór dokumentu stanowi Załącznik nr </w:t>
            </w:r>
            <w:r>
              <w:rPr>
                <w:rFonts w:ascii="Times New Roman" w:hAnsi="Times New Roman" w:cs="Times New Roman"/>
                <w:color w:val="000000"/>
              </w:rPr>
              <w:t>6</w:t>
            </w:r>
            <w:r w:rsidRPr="0091437B">
              <w:rPr>
                <w:rFonts w:ascii="Times New Roman" w:hAnsi="Times New Roman" w:cs="Times New Roman"/>
                <w:color w:val="000000"/>
              </w:rPr>
              <w:t xml:space="preserve"> do SIWZ</w:t>
            </w:r>
          </w:p>
          <w:p w:rsidR="00F95594" w:rsidRPr="0091437B" w:rsidRDefault="00F95594" w:rsidP="00F95594">
            <w:pPr>
              <w:widowControl w:val="0"/>
              <w:autoSpaceDE w:val="0"/>
              <w:autoSpaceDN w:val="0"/>
              <w:adjustRightInd w:val="0"/>
              <w:spacing w:after="0" w:line="240" w:lineRule="auto"/>
              <w:rPr>
                <w:rFonts w:ascii="Times New Roman" w:hAnsi="Times New Roman" w:cs="Times New Roman"/>
                <w:color w:val="000000"/>
              </w:rPr>
            </w:pPr>
            <w:r w:rsidRPr="0091437B">
              <w:rPr>
                <w:rFonts w:ascii="Times New Roman" w:hAnsi="Times New Roman" w:cs="Times New Roman"/>
                <w:color w:val="000000"/>
              </w:rPr>
              <w:t xml:space="preserve">                       1</w:t>
            </w:r>
          </w:p>
        </w:tc>
      </w:tr>
      <w:tr w:rsidR="00EE0EB0" w:rsidRPr="0091437B" w:rsidTr="00EF59A0">
        <w:trPr>
          <w:trHeight w:val="903"/>
        </w:trPr>
        <w:tc>
          <w:tcPr>
            <w:tcW w:w="480" w:type="dxa"/>
            <w:tcBorders>
              <w:top w:val="single" w:sz="4" w:space="0" w:color="auto"/>
              <w:left w:val="single" w:sz="6" w:space="0" w:color="auto"/>
              <w:bottom w:val="single" w:sz="4" w:space="0" w:color="auto"/>
              <w:right w:val="single" w:sz="6" w:space="0" w:color="auto"/>
            </w:tcBorders>
          </w:tcPr>
          <w:p w:rsidR="00EE0EB0" w:rsidRPr="0091437B" w:rsidRDefault="00F95594" w:rsidP="0050719A">
            <w:pPr>
              <w:widowControl w:val="0"/>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7</w:t>
            </w:r>
          </w:p>
        </w:tc>
        <w:tc>
          <w:tcPr>
            <w:tcW w:w="3118" w:type="dxa"/>
            <w:tcBorders>
              <w:top w:val="single" w:sz="4" w:space="0" w:color="auto"/>
              <w:left w:val="single" w:sz="6" w:space="0" w:color="auto"/>
              <w:bottom w:val="single" w:sz="4" w:space="0" w:color="auto"/>
              <w:right w:val="single" w:sz="6" w:space="0" w:color="auto"/>
            </w:tcBorders>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 xml:space="preserve">Oświadczenie </w:t>
            </w:r>
            <w:r w:rsidRPr="0091437B">
              <w:rPr>
                <w:rFonts w:ascii="Times New Roman" w:hAnsi="Times New Roman" w:cs="Times New Roman"/>
                <w:b/>
                <w:color w:val="000000"/>
              </w:rPr>
              <w:t>Wykonawcy</w:t>
            </w:r>
          </w:p>
        </w:tc>
        <w:tc>
          <w:tcPr>
            <w:tcW w:w="4542" w:type="dxa"/>
            <w:tcBorders>
              <w:top w:val="single" w:sz="4" w:space="0" w:color="auto"/>
              <w:left w:val="single" w:sz="6" w:space="0" w:color="auto"/>
              <w:bottom w:val="single" w:sz="4" w:space="0" w:color="auto"/>
              <w:right w:val="single" w:sz="6" w:space="0" w:color="auto"/>
            </w:tcBorders>
          </w:tcPr>
          <w:p w:rsidR="00EE0EB0" w:rsidRPr="0091437B" w:rsidRDefault="00EE0EB0" w:rsidP="0050719A">
            <w:pPr>
              <w:widowControl w:val="0"/>
              <w:autoSpaceDE w:val="0"/>
              <w:autoSpaceDN w:val="0"/>
              <w:adjustRightInd w:val="0"/>
              <w:spacing w:after="0" w:line="240" w:lineRule="auto"/>
              <w:rPr>
                <w:rFonts w:ascii="Times New Roman" w:hAnsi="Times New Roman" w:cs="Times New Roman"/>
                <w:color w:val="000000"/>
              </w:rPr>
            </w:pPr>
            <w:r w:rsidRPr="0091437B">
              <w:rPr>
                <w:rFonts w:ascii="Times New Roman" w:hAnsi="Times New Roman" w:cs="Times New Roman"/>
                <w:color w:val="000000"/>
              </w:rPr>
              <w:t>Oświadczenie wykonawcy o zapoznaniu                                    się z informacjami wynikającymi z art. 13 RODO</w:t>
            </w:r>
          </w:p>
        </w:tc>
        <w:tc>
          <w:tcPr>
            <w:tcW w:w="1791" w:type="dxa"/>
            <w:tcBorders>
              <w:top w:val="single" w:sz="4" w:space="0" w:color="auto"/>
              <w:left w:val="single" w:sz="6" w:space="0" w:color="auto"/>
              <w:bottom w:val="single" w:sz="4" w:space="0" w:color="auto"/>
              <w:right w:val="single" w:sz="6" w:space="0" w:color="auto"/>
            </w:tcBorders>
          </w:tcPr>
          <w:p w:rsidR="00EE0EB0" w:rsidRPr="0091437B" w:rsidRDefault="00EE0EB0" w:rsidP="0050719A">
            <w:pPr>
              <w:widowControl w:val="0"/>
              <w:autoSpaceDE w:val="0"/>
              <w:autoSpaceDN w:val="0"/>
              <w:adjustRightInd w:val="0"/>
              <w:spacing w:after="0" w:line="240" w:lineRule="auto"/>
              <w:rPr>
                <w:rFonts w:ascii="Times New Roman" w:hAnsi="Times New Roman" w:cs="Times New Roman"/>
                <w:color w:val="000000"/>
              </w:rPr>
            </w:pPr>
            <w:r w:rsidRPr="0091437B">
              <w:rPr>
                <w:rFonts w:ascii="Times New Roman" w:hAnsi="Times New Roman" w:cs="Times New Roman"/>
                <w:color w:val="000000"/>
              </w:rPr>
              <w:t xml:space="preserve">Wzór dokumentu stanowi Załącznik nr </w:t>
            </w:r>
            <w:r w:rsidR="00F95594">
              <w:rPr>
                <w:rFonts w:ascii="Times New Roman" w:hAnsi="Times New Roman" w:cs="Times New Roman"/>
                <w:color w:val="000000"/>
              </w:rPr>
              <w:t>7</w:t>
            </w:r>
            <w:r w:rsidRPr="0091437B">
              <w:rPr>
                <w:rFonts w:ascii="Times New Roman" w:hAnsi="Times New Roman" w:cs="Times New Roman"/>
                <w:color w:val="000000"/>
              </w:rPr>
              <w:t xml:space="preserve"> do SIWZ</w:t>
            </w:r>
          </w:p>
          <w:p w:rsidR="00EE0EB0" w:rsidRPr="0091437B" w:rsidRDefault="00EE0EB0" w:rsidP="0050719A">
            <w:pPr>
              <w:widowControl w:val="0"/>
              <w:autoSpaceDE w:val="0"/>
              <w:autoSpaceDN w:val="0"/>
              <w:adjustRightInd w:val="0"/>
              <w:spacing w:after="0" w:line="240" w:lineRule="auto"/>
              <w:rPr>
                <w:rFonts w:ascii="Times New Roman" w:hAnsi="Times New Roman" w:cs="Times New Roman"/>
                <w:color w:val="000000"/>
              </w:rPr>
            </w:pPr>
            <w:r w:rsidRPr="0091437B">
              <w:rPr>
                <w:rFonts w:ascii="Times New Roman" w:hAnsi="Times New Roman" w:cs="Times New Roman"/>
                <w:color w:val="000000"/>
              </w:rPr>
              <w:t xml:space="preserve">                       1 </w:t>
            </w:r>
          </w:p>
        </w:tc>
      </w:tr>
      <w:tr w:rsidR="00EE0EB0" w:rsidRPr="0091437B" w:rsidTr="00EF59A0">
        <w:trPr>
          <w:trHeight w:val="902"/>
        </w:trPr>
        <w:tc>
          <w:tcPr>
            <w:tcW w:w="480" w:type="dxa"/>
            <w:tcBorders>
              <w:top w:val="single" w:sz="4" w:space="0" w:color="auto"/>
              <w:left w:val="single" w:sz="4" w:space="0" w:color="auto"/>
              <w:bottom w:val="single" w:sz="4" w:space="0" w:color="auto"/>
              <w:right w:val="single" w:sz="4" w:space="0" w:color="auto"/>
            </w:tcBorders>
          </w:tcPr>
          <w:p w:rsidR="00EE0EB0" w:rsidRPr="0091437B" w:rsidRDefault="00F95594" w:rsidP="0050719A">
            <w:pPr>
              <w:widowControl w:val="0"/>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8</w:t>
            </w:r>
          </w:p>
        </w:tc>
        <w:tc>
          <w:tcPr>
            <w:tcW w:w="3118" w:type="dxa"/>
            <w:tcBorders>
              <w:top w:val="single" w:sz="4" w:space="0" w:color="auto"/>
              <w:left w:val="single" w:sz="4" w:space="0" w:color="auto"/>
              <w:bottom w:val="single" w:sz="4" w:space="0" w:color="auto"/>
              <w:right w:val="single" w:sz="4" w:space="0" w:color="auto"/>
            </w:tcBorders>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 xml:space="preserve">Oświadczenie </w:t>
            </w:r>
            <w:r w:rsidRPr="0091437B">
              <w:rPr>
                <w:rFonts w:ascii="Times New Roman" w:hAnsi="Times New Roman" w:cs="Times New Roman"/>
                <w:b/>
                <w:color w:val="000000"/>
              </w:rPr>
              <w:t>Wykonawcy</w:t>
            </w:r>
          </w:p>
        </w:tc>
        <w:tc>
          <w:tcPr>
            <w:tcW w:w="4542" w:type="dxa"/>
            <w:tcBorders>
              <w:top w:val="single" w:sz="4" w:space="0" w:color="auto"/>
              <w:left w:val="single" w:sz="4" w:space="0" w:color="auto"/>
              <w:bottom w:val="single" w:sz="4" w:space="0" w:color="auto"/>
              <w:right w:val="single" w:sz="4" w:space="0" w:color="auto"/>
            </w:tcBorders>
          </w:tcPr>
          <w:p w:rsidR="00EE0EB0" w:rsidRPr="0091437B" w:rsidRDefault="00EE0EB0" w:rsidP="0050719A">
            <w:pPr>
              <w:widowControl w:val="0"/>
              <w:autoSpaceDE w:val="0"/>
              <w:autoSpaceDN w:val="0"/>
              <w:adjustRightInd w:val="0"/>
              <w:spacing w:after="0" w:line="240" w:lineRule="auto"/>
              <w:rPr>
                <w:rFonts w:ascii="Times New Roman" w:hAnsi="Times New Roman" w:cs="Times New Roman"/>
                <w:color w:val="000000"/>
              </w:rPr>
            </w:pPr>
            <w:r w:rsidRPr="0091437B">
              <w:rPr>
                <w:rFonts w:ascii="Times New Roman" w:hAnsi="Times New Roman" w:cs="Times New Roman"/>
                <w:color w:val="000000"/>
              </w:rPr>
              <w:t>Oświadczenie wykonawcy stanowiące wykaz usług zleconych podwykonawcom.</w:t>
            </w:r>
          </w:p>
        </w:tc>
        <w:tc>
          <w:tcPr>
            <w:tcW w:w="1791" w:type="dxa"/>
            <w:tcBorders>
              <w:top w:val="single" w:sz="4" w:space="0" w:color="auto"/>
              <w:left w:val="single" w:sz="4" w:space="0" w:color="auto"/>
              <w:bottom w:val="single" w:sz="4" w:space="0" w:color="auto"/>
              <w:right w:val="single" w:sz="4" w:space="0" w:color="auto"/>
            </w:tcBorders>
          </w:tcPr>
          <w:p w:rsidR="00EE0EB0" w:rsidRPr="0091437B" w:rsidRDefault="00EE0EB0" w:rsidP="0050719A">
            <w:pPr>
              <w:widowControl w:val="0"/>
              <w:autoSpaceDE w:val="0"/>
              <w:autoSpaceDN w:val="0"/>
              <w:adjustRightInd w:val="0"/>
              <w:spacing w:after="0" w:line="240" w:lineRule="auto"/>
              <w:rPr>
                <w:rFonts w:ascii="Times New Roman" w:hAnsi="Times New Roman" w:cs="Times New Roman"/>
                <w:color w:val="000000"/>
              </w:rPr>
            </w:pPr>
            <w:r w:rsidRPr="0091437B">
              <w:rPr>
                <w:rFonts w:ascii="Times New Roman" w:hAnsi="Times New Roman" w:cs="Times New Roman"/>
                <w:color w:val="000000"/>
              </w:rPr>
              <w:t xml:space="preserve">Wzór dokumentu stanowi Załącznik nr </w:t>
            </w:r>
            <w:r w:rsidR="00F95594">
              <w:rPr>
                <w:rFonts w:ascii="Times New Roman" w:hAnsi="Times New Roman" w:cs="Times New Roman"/>
                <w:color w:val="000000"/>
              </w:rPr>
              <w:t>8</w:t>
            </w:r>
            <w:r w:rsidRPr="0091437B">
              <w:rPr>
                <w:rFonts w:ascii="Times New Roman" w:hAnsi="Times New Roman" w:cs="Times New Roman"/>
                <w:color w:val="000000"/>
              </w:rPr>
              <w:t xml:space="preserve"> do SIWZ</w:t>
            </w:r>
          </w:p>
          <w:p w:rsidR="00EE0EB0" w:rsidRPr="0091437B" w:rsidRDefault="00EE0EB0" w:rsidP="0050719A">
            <w:pPr>
              <w:widowControl w:val="0"/>
              <w:autoSpaceDE w:val="0"/>
              <w:autoSpaceDN w:val="0"/>
              <w:adjustRightInd w:val="0"/>
              <w:spacing w:after="0" w:line="240" w:lineRule="auto"/>
              <w:rPr>
                <w:rFonts w:ascii="Times New Roman" w:hAnsi="Times New Roman" w:cs="Times New Roman"/>
                <w:color w:val="000000"/>
              </w:rPr>
            </w:pPr>
            <w:r w:rsidRPr="0091437B">
              <w:rPr>
                <w:rFonts w:ascii="Times New Roman" w:hAnsi="Times New Roman" w:cs="Times New Roman"/>
                <w:color w:val="000000"/>
              </w:rPr>
              <w:t xml:space="preserve">                       1</w:t>
            </w:r>
          </w:p>
        </w:tc>
      </w:tr>
      <w:tr w:rsidR="00EE0EB0" w:rsidRPr="0091437B" w:rsidTr="00EF59A0">
        <w:trPr>
          <w:trHeight w:val="902"/>
        </w:trPr>
        <w:tc>
          <w:tcPr>
            <w:tcW w:w="480" w:type="dxa"/>
            <w:tcBorders>
              <w:top w:val="single" w:sz="4" w:space="0" w:color="auto"/>
              <w:left w:val="single" w:sz="4" w:space="0" w:color="auto"/>
              <w:bottom w:val="single" w:sz="4" w:space="0" w:color="auto"/>
              <w:right w:val="single" w:sz="4" w:space="0" w:color="auto"/>
            </w:tcBorders>
          </w:tcPr>
          <w:p w:rsidR="00EE0EB0" w:rsidRPr="0091437B" w:rsidRDefault="00F95594" w:rsidP="0050719A">
            <w:pPr>
              <w:widowControl w:val="0"/>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9</w:t>
            </w:r>
          </w:p>
        </w:tc>
        <w:tc>
          <w:tcPr>
            <w:tcW w:w="3118" w:type="dxa"/>
            <w:tcBorders>
              <w:top w:val="single" w:sz="4" w:space="0" w:color="auto"/>
              <w:left w:val="single" w:sz="4" w:space="0" w:color="auto"/>
              <w:bottom w:val="single" w:sz="4" w:space="0" w:color="auto"/>
              <w:right w:val="single" w:sz="4" w:space="0" w:color="auto"/>
            </w:tcBorders>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 xml:space="preserve">Oświadczenie </w:t>
            </w:r>
            <w:r w:rsidRPr="0091437B">
              <w:rPr>
                <w:rFonts w:ascii="Times New Roman" w:hAnsi="Times New Roman" w:cs="Times New Roman"/>
                <w:b/>
                <w:color w:val="000000"/>
              </w:rPr>
              <w:t>Wykonawcy</w:t>
            </w:r>
          </w:p>
        </w:tc>
        <w:tc>
          <w:tcPr>
            <w:tcW w:w="4542" w:type="dxa"/>
            <w:tcBorders>
              <w:top w:val="single" w:sz="4" w:space="0" w:color="auto"/>
              <w:left w:val="single" w:sz="4" w:space="0" w:color="auto"/>
              <w:bottom w:val="single" w:sz="4" w:space="0" w:color="auto"/>
              <w:right w:val="single" w:sz="4" w:space="0" w:color="auto"/>
            </w:tcBorders>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bCs/>
                <w:color w:val="000000"/>
              </w:rPr>
              <w:t xml:space="preserve">Oświadczenie </w:t>
            </w:r>
            <w:r w:rsidRPr="0091437B">
              <w:rPr>
                <w:rFonts w:ascii="Times New Roman" w:hAnsi="Times New Roman" w:cs="Times New Roman"/>
                <w:color w:val="000000"/>
              </w:rPr>
              <w:t>wykonawcy o przynależności do tej samej grupy kapitałowej</w:t>
            </w:r>
          </w:p>
          <w:p w:rsidR="00EE0EB0" w:rsidRPr="0091437B" w:rsidRDefault="00EE0EB0" w:rsidP="0050719A">
            <w:pPr>
              <w:widowControl w:val="0"/>
              <w:autoSpaceDE w:val="0"/>
              <w:autoSpaceDN w:val="0"/>
              <w:adjustRightInd w:val="0"/>
              <w:spacing w:after="0" w:line="240" w:lineRule="auto"/>
              <w:rPr>
                <w:rFonts w:ascii="Times New Roman" w:hAnsi="Times New Roman" w:cs="Times New Roman"/>
                <w:color w:val="000000"/>
              </w:rPr>
            </w:pPr>
            <w:r w:rsidRPr="0091437B">
              <w:rPr>
                <w:rFonts w:ascii="Times New Roman" w:hAnsi="Times New Roman" w:cs="Times New Roman"/>
                <w:i/>
                <w:iCs/>
                <w:color w:val="000000"/>
              </w:rPr>
              <w:t>(oświadczenie należy przesłać Zamawiającemu w terminie 3 dni od dnia otrzymania zbiorczego zestawienia ofert złożonych w niniejszym postępowaniu).</w:t>
            </w:r>
          </w:p>
        </w:tc>
        <w:tc>
          <w:tcPr>
            <w:tcW w:w="1791" w:type="dxa"/>
            <w:tcBorders>
              <w:top w:val="single" w:sz="4" w:space="0" w:color="auto"/>
              <w:left w:val="single" w:sz="4" w:space="0" w:color="auto"/>
              <w:bottom w:val="single" w:sz="4" w:space="0" w:color="auto"/>
              <w:right w:val="single" w:sz="4" w:space="0" w:color="auto"/>
            </w:tcBorders>
          </w:tcPr>
          <w:p w:rsidR="00EE0EB0" w:rsidRPr="0091437B" w:rsidRDefault="00EE0EB0" w:rsidP="0050719A">
            <w:pPr>
              <w:widowControl w:val="0"/>
              <w:autoSpaceDE w:val="0"/>
              <w:autoSpaceDN w:val="0"/>
              <w:adjustRightInd w:val="0"/>
              <w:spacing w:after="0" w:line="240" w:lineRule="auto"/>
              <w:rPr>
                <w:rFonts w:ascii="Times New Roman" w:hAnsi="Times New Roman" w:cs="Times New Roman"/>
                <w:color w:val="000000"/>
              </w:rPr>
            </w:pPr>
            <w:r w:rsidRPr="0091437B">
              <w:rPr>
                <w:rFonts w:ascii="Times New Roman" w:hAnsi="Times New Roman" w:cs="Times New Roman"/>
                <w:color w:val="000000"/>
              </w:rPr>
              <w:t xml:space="preserve">Wzór dokumentu stanowi Załącznik nr </w:t>
            </w:r>
            <w:r w:rsidR="00F95594">
              <w:rPr>
                <w:rFonts w:ascii="Times New Roman" w:hAnsi="Times New Roman" w:cs="Times New Roman"/>
                <w:color w:val="000000"/>
              </w:rPr>
              <w:t>9</w:t>
            </w:r>
            <w:r w:rsidRPr="0091437B">
              <w:rPr>
                <w:rFonts w:ascii="Times New Roman" w:hAnsi="Times New Roman" w:cs="Times New Roman"/>
                <w:color w:val="000000"/>
              </w:rPr>
              <w:t xml:space="preserve"> do SIWZ</w:t>
            </w:r>
          </w:p>
          <w:p w:rsidR="00EE0EB0" w:rsidRPr="0091437B" w:rsidRDefault="00EE0EB0" w:rsidP="0050719A">
            <w:pPr>
              <w:widowControl w:val="0"/>
              <w:autoSpaceDE w:val="0"/>
              <w:autoSpaceDN w:val="0"/>
              <w:adjustRightInd w:val="0"/>
              <w:spacing w:after="0" w:line="240" w:lineRule="auto"/>
              <w:rPr>
                <w:rFonts w:ascii="Times New Roman" w:hAnsi="Times New Roman" w:cs="Times New Roman"/>
                <w:color w:val="000000"/>
              </w:rPr>
            </w:pPr>
            <w:r w:rsidRPr="0091437B">
              <w:rPr>
                <w:rFonts w:ascii="Times New Roman" w:hAnsi="Times New Roman" w:cs="Times New Roman"/>
                <w:color w:val="000000"/>
              </w:rPr>
              <w:t xml:space="preserve">                       1</w:t>
            </w:r>
          </w:p>
        </w:tc>
      </w:tr>
    </w:tbl>
    <w:p w:rsidR="00EE0EB0" w:rsidRDefault="00EE0EB0" w:rsidP="0050719A">
      <w:pPr>
        <w:widowControl w:val="0"/>
        <w:autoSpaceDE w:val="0"/>
        <w:autoSpaceDN w:val="0"/>
        <w:adjustRightInd w:val="0"/>
        <w:spacing w:after="0" w:line="240" w:lineRule="auto"/>
        <w:jc w:val="both"/>
        <w:rPr>
          <w:rFonts w:ascii="Times New Roman" w:hAnsi="Times New Roman" w:cs="Times New Roman"/>
          <w:b/>
          <w:bCs/>
          <w:i/>
          <w:iCs/>
          <w:color w:val="000000"/>
        </w:rPr>
      </w:pPr>
    </w:p>
    <w:p w:rsidR="006D1B11" w:rsidRPr="006D1B11" w:rsidRDefault="006D1B11" w:rsidP="006D1B11">
      <w:pPr>
        <w:spacing w:after="0" w:line="240" w:lineRule="auto"/>
        <w:ind w:left="1134" w:hanging="425"/>
        <w:jc w:val="both"/>
        <w:rPr>
          <w:rFonts w:ascii="Times New Roman" w:eastAsia="SimSun" w:hAnsi="Times New Roman" w:cs="Times New Roman"/>
          <w:lang w:eastAsia="pl-PL"/>
        </w:rPr>
      </w:pPr>
      <w:r w:rsidRPr="006D1B11">
        <w:rPr>
          <w:rFonts w:ascii="Times New Roman" w:eastAsia="SimSun" w:hAnsi="Times New Roman" w:cs="Times New Roman"/>
          <w:b/>
          <w:lang w:eastAsia="pl-PL"/>
        </w:rPr>
        <w:t>5.</w:t>
      </w:r>
      <w:r>
        <w:rPr>
          <w:rFonts w:ascii="Times New Roman" w:eastAsia="SimSun" w:hAnsi="Times New Roman" w:cs="Times New Roman"/>
          <w:b/>
          <w:lang w:eastAsia="pl-PL"/>
        </w:rPr>
        <w:t>5</w:t>
      </w:r>
      <w:r w:rsidRPr="006D1B11">
        <w:rPr>
          <w:rFonts w:ascii="Times New Roman" w:eastAsia="SimSun" w:hAnsi="Times New Roman" w:cs="Times New Roman"/>
          <w:lang w:eastAsia="pl-PL"/>
        </w:rPr>
        <w:t xml:space="preserve"> Zamawiający przewiduje wykluczenie wykonawcy na podstawie art. 24 ust.5 pkt 1 ustawy Pzp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z </w:t>
      </w:r>
      <w:proofErr w:type="spellStart"/>
      <w:r w:rsidRPr="006D1B11">
        <w:rPr>
          <w:rFonts w:ascii="Times New Roman" w:eastAsia="SimSun" w:hAnsi="Times New Roman" w:cs="Times New Roman"/>
          <w:lang w:eastAsia="pl-PL"/>
        </w:rPr>
        <w:t>późn</w:t>
      </w:r>
      <w:proofErr w:type="spellEnd"/>
      <w:r w:rsidRPr="006D1B11">
        <w:rPr>
          <w:rFonts w:ascii="Times New Roman" w:eastAsia="SimSun" w:hAnsi="Times New Roman" w:cs="Times New Roman"/>
          <w:lang w:eastAsia="pl-P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 z </w:t>
      </w:r>
      <w:proofErr w:type="spellStart"/>
      <w:r w:rsidRPr="006D1B11">
        <w:rPr>
          <w:rFonts w:ascii="Times New Roman" w:eastAsia="SimSun" w:hAnsi="Times New Roman" w:cs="Times New Roman"/>
          <w:lang w:eastAsia="pl-PL"/>
        </w:rPr>
        <w:t>późn</w:t>
      </w:r>
      <w:proofErr w:type="spellEnd"/>
      <w:r w:rsidRPr="006D1B11">
        <w:rPr>
          <w:rFonts w:ascii="Times New Roman" w:eastAsia="SimSun" w:hAnsi="Times New Roman" w:cs="Times New Roman"/>
          <w:lang w:eastAsia="pl-PL"/>
        </w:rPr>
        <w:t>. zm.).</w:t>
      </w:r>
    </w:p>
    <w:p w:rsidR="006D1B11" w:rsidRPr="006D1B11" w:rsidRDefault="006D1B11" w:rsidP="006D1B11">
      <w:pPr>
        <w:spacing w:after="0" w:line="240" w:lineRule="auto"/>
        <w:jc w:val="both"/>
        <w:rPr>
          <w:rFonts w:ascii="Times New Roman" w:eastAsia="SimSun" w:hAnsi="Times New Roman" w:cs="Times New Roman"/>
          <w:lang w:eastAsia="pl-PL"/>
        </w:rPr>
      </w:pPr>
    </w:p>
    <w:p w:rsidR="006D1B11" w:rsidRPr="006D1B11" w:rsidRDefault="006D1B11" w:rsidP="006D1B11">
      <w:pPr>
        <w:spacing w:after="0" w:line="240" w:lineRule="auto"/>
        <w:ind w:left="600" w:hanging="600"/>
        <w:jc w:val="both"/>
        <w:rPr>
          <w:rFonts w:ascii="Times New Roman" w:eastAsia="SimSun" w:hAnsi="Times New Roman" w:cs="Times New Roman"/>
          <w:b/>
          <w:bCs/>
          <w:lang w:eastAsia="pl-PL"/>
        </w:rPr>
      </w:pPr>
      <w:r w:rsidRPr="006D1B11">
        <w:rPr>
          <w:rFonts w:ascii="Times New Roman" w:eastAsia="SimSun" w:hAnsi="Times New Roman" w:cs="Times New Roman"/>
          <w:b/>
          <w:bCs/>
          <w:lang w:eastAsia="pl-PL"/>
        </w:rPr>
        <w:t xml:space="preserve">6. Informacja o oświadczeniach i dokumentach, jakie należy dołączyć do oferty: </w:t>
      </w:r>
    </w:p>
    <w:p w:rsidR="006D1B11" w:rsidRPr="006D1B11" w:rsidRDefault="006D1B11" w:rsidP="006D1B11">
      <w:pPr>
        <w:widowControl w:val="0"/>
        <w:autoSpaceDE w:val="0"/>
        <w:autoSpaceDN w:val="0"/>
        <w:adjustRightInd w:val="0"/>
        <w:spacing w:after="0" w:line="240" w:lineRule="auto"/>
        <w:jc w:val="both"/>
        <w:rPr>
          <w:rFonts w:ascii="Times New Roman" w:eastAsia="SimSun" w:hAnsi="Times New Roman" w:cs="Times New Roman"/>
          <w:b/>
          <w:bCs/>
          <w:i/>
          <w:iCs/>
          <w:color w:val="000000"/>
          <w:lang w:eastAsia="pl-PL"/>
        </w:rPr>
      </w:pPr>
    </w:p>
    <w:p w:rsidR="006D1B11" w:rsidRPr="006D1B11" w:rsidRDefault="006D1B11" w:rsidP="006D1B11">
      <w:pPr>
        <w:widowControl w:val="0"/>
        <w:autoSpaceDE w:val="0"/>
        <w:autoSpaceDN w:val="0"/>
        <w:adjustRightInd w:val="0"/>
        <w:spacing w:after="0" w:line="240" w:lineRule="auto"/>
        <w:ind w:left="426" w:hanging="426"/>
        <w:jc w:val="both"/>
        <w:rPr>
          <w:rFonts w:ascii="Times New Roman" w:eastAsia="SimSun" w:hAnsi="Times New Roman" w:cs="Times New Roman"/>
          <w:b/>
          <w:bCs/>
          <w:iCs/>
          <w:color w:val="000000"/>
          <w:lang w:eastAsia="pl-PL"/>
        </w:rPr>
      </w:pPr>
      <w:r w:rsidRPr="006D1B11">
        <w:rPr>
          <w:rFonts w:ascii="Times New Roman" w:eastAsia="SimSun" w:hAnsi="Times New Roman" w:cs="Times New Roman"/>
          <w:b/>
          <w:bCs/>
          <w:iCs/>
          <w:color w:val="000000"/>
          <w:lang w:eastAsia="pl-PL"/>
        </w:rPr>
        <w:t>6.1 W przypadku wspólnego ubiegania się o zamówienie (konsorcjum) przez Wykonawców oświadczenia, stanowiące Załącznik 3 i 4, składa każdy z wykonawców wspólnie ubiegających się o zamówienie.</w:t>
      </w:r>
    </w:p>
    <w:p w:rsidR="006D1B11" w:rsidRPr="006D1B11" w:rsidRDefault="006D1B11" w:rsidP="006D1B11">
      <w:pPr>
        <w:widowControl w:val="0"/>
        <w:autoSpaceDE w:val="0"/>
        <w:autoSpaceDN w:val="0"/>
        <w:adjustRightInd w:val="0"/>
        <w:spacing w:after="0" w:line="240" w:lineRule="auto"/>
        <w:ind w:left="240" w:hanging="240"/>
        <w:jc w:val="both"/>
        <w:rPr>
          <w:rFonts w:ascii="Times New Roman" w:eastAsia="SimSun" w:hAnsi="Times New Roman" w:cs="Times New Roman"/>
          <w:b/>
          <w:bCs/>
          <w:iCs/>
          <w:color w:val="000000"/>
          <w:lang w:eastAsia="pl-PL"/>
        </w:rPr>
      </w:pPr>
    </w:p>
    <w:p w:rsidR="006D1B11" w:rsidRPr="006D1B11" w:rsidRDefault="006D1B11" w:rsidP="006D1B11">
      <w:pPr>
        <w:spacing w:after="0" w:line="240" w:lineRule="auto"/>
        <w:jc w:val="both"/>
        <w:rPr>
          <w:rFonts w:ascii="Times New Roman" w:eastAsia="SimSun" w:hAnsi="Times New Roman" w:cs="Times New Roman"/>
          <w:b/>
          <w:lang w:eastAsia="pl-PL"/>
        </w:rPr>
      </w:pPr>
      <w:r w:rsidRPr="006D1B11">
        <w:rPr>
          <w:rFonts w:ascii="Times New Roman" w:eastAsia="SimSun" w:hAnsi="Times New Roman" w:cs="Times New Roman"/>
          <w:b/>
          <w:bCs/>
          <w:lang w:eastAsia="pl-PL"/>
        </w:rPr>
        <w:t>6.2.</w:t>
      </w:r>
      <w:r w:rsidRPr="006D1B11">
        <w:rPr>
          <w:rFonts w:ascii="Times New Roman" w:eastAsia="SimSun" w:hAnsi="Times New Roman" w:cs="Times New Roman"/>
          <w:b/>
          <w:lang w:eastAsia="pl-PL"/>
        </w:rPr>
        <w:t xml:space="preserve"> Zamawiający może wezwać Wykonawcę, którego oferta została najwyżej oceniona, do złożenia w wyznaczonym, nie krótszym niż 5 dni, terminie aktualnych na dzień złożenia oświadczeń lub dokumentów potwierdzających okoliczności, o których mowa w art. 25 ust. 1 ustawy Pzp.</w:t>
      </w:r>
    </w:p>
    <w:p w:rsidR="006D1B11" w:rsidRPr="007C2F57" w:rsidRDefault="006D1B11" w:rsidP="007B12FD">
      <w:pPr>
        <w:numPr>
          <w:ilvl w:val="0"/>
          <w:numId w:val="24"/>
        </w:numPr>
        <w:spacing w:after="0" w:line="240" w:lineRule="auto"/>
        <w:jc w:val="both"/>
        <w:rPr>
          <w:rFonts w:ascii="Times New Roman" w:eastAsia="SimSun" w:hAnsi="Times New Roman" w:cs="Times New Roman"/>
          <w:lang w:eastAsia="pl-PL"/>
        </w:rPr>
      </w:pPr>
      <w:r w:rsidRPr="007C2F57">
        <w:rPr>
          <w:rFonts w:ascii="Times New Roman" w:eastAsia="SimSun" w:hAnsi="Times New Roman" w:cs="Times New Roman"/>
          <w:lang w:eastAsia="pl-PL"/>
        </w:rPr>
        <w:t>Aktualny wpis do właściwego rejestru lub Centralnej Ewidencji i Informacji o Działalności Gospodarczej, jeżeli odrębne przepisy wymagają wpisu do rejestru lub ewidencji, w celu potwierdzenia braku podstaw wykluczenia na podstawie art. 24 ust. 5 pkt. 1 ustawy Pzp;</w:t>
      </w:r>
    </w:p>
    <w:p w:rsidR="006D1B11" w:rsidRPr="007C2F57" w:rsidRDefault="006D1B11" w:rsidP="006D1B11">
      <w:pPr>
        <w:widowControl w:val="0"/>
        <w:autoSpaceDE w:val="0"/>
        <w:autoSpaceDN w:val="0"/>
        <w:adjustRightInd w:val="0"/>
        <w:spacing w:after="0" w:line="240" w:lineRule="auto"/>
        <w:ind w:left="240" w:hanging="240"/>
        <w:jc w:val="both"/>
        <w:rPr>
          <w:rFonts w:ascii="Times New Roman" w:eastAsia="SimSun" w:hAnsi="Times New Roman" w:cs="Times New Roman"/>
          <w:b/>
          <w:bCs/>
          <w:iCs/>
          <w:color w:val="000000"/>
          <w:lang w:eastAsia="pl-PL"/>
        </w:rPr>
      </w:pPr>
    </w:p>
    <w:p w:rsidR="006D1B11" w:rsidRPr="007C2F57" w:rsidRDefault="006D1B11" w:rsidP="006D1B11">
      <w:pPr>
        <w:widowControl w:val="0"/>
        <w:autoSpaceDE w:val="0"/>
        <w:autoSpaceDN w:val="0"/>
        <w:adjustRightInd w:val="0"/>
        <w:spacing w:after="0" w:line="240" w:lineRule="auto"/>
        <w:ind w:left="426" w:hanging="426"/>
        <w:jc w:val="both"/>
        <w:rPr>
          <w:rFonts w:ascii="Times New Roman" w:eastAsia="SimSun" w:hAnsi="Times New Roman" w:cs="Times New Roman"/>
          <w:bCs/>
          <w:color w:val="000000"/>
          <w:lang w:eastAsia="pl-PL"/>
        </w:rPr>
      </w:pPr>
      <w:r w:rsidRPr="007C2F57">
        <w:rPr>
          <w:rFonts w:ascii="Times New Roman" w:eastAsia="SimSun" w:hAnsi="Times New Roman" w:cs="Times New Roman"/>
          <w:bCs/>
          <w:color w:val="000000"/>
          <w:lang w:eastAsia="pl-PL"/>
        </w:rPr>
        <w:t>6.3</w:t>
      </w:r>
      <w:r w:rsidRPr="007C2F57">
        <w:rPr>
          <w:rFonts w:ascii="Times New Roman" w:eastAsia="SimSun" w:hAnsi="Times New Roman" w:cs="Times New Roman"/>
          <w:b/>
          <w:bCs/>
          <w:color w:val="000000"/>
          <w:lang w:eastAsia="pl-PL"/>
        </w:rPr>
        <w:t xml:space="preserve"> </w:t>
      </w:r>
      <w:r w:rsidRPr="007C2F57">
        <w:rPr>
          <w:rFonts w:ascii="Times New Roman" w:eastAsia="SimSun" w:hAnsi="Times New Roman" w:cs="Times New Roman"/>
          <w:bCs/>
          <w:color w:val="000000"/>
          <w:lang w:eastAsia="pl-PL"/>
        </w:rPr>
        <w:t xml:space="preserve">Zamawiający wzywa Wykonawców, którzy w wyznaczonym terminie nie złożyli dokumentów potwierdzających spełnienie warunków udziału w postępowaniu lub dokumenty te są niekompletne, zawierają błędy lub budzą wskazane przez Zamawiającego wątpliwości do uzupełnienia tych dokumentów </w:t>
      </w:r>
      <w:r w:rsidRPr="007C2F57">
        <w:rPr>
          <w:rFonts w:ascii="Times New Roman" w:eastAsia="SimSun" w:hAnsi="Times New Roman" w:cs="Times New Roman"/>
          <w:bCs/>
          <w:color w:val="000000"/>
          <w:u w:val="single"/>
          <w:lang w:eastAsia="pl-PL"/>
        </w:rPr>
        <w:t>w terminie przez siebie wskazanym</w:t>
      </w:r>
      <w:r w:rsidRPr="007C2F57">
        <w:rPr>
          <w:rFonts w:ascii="Times New Roman" w:eastAsia="SimSun" w:hAnsi="Times New Roman" w:cs="Times New Roman"/>
          <w:bCs/>
          <w:color w:val="000000"/>
          <w:lang w:eastAsia="pl-PL"/>
        </w:rPr>
        <w:t xml:space="preserve"> chyba, że mimo ich złożenia, uzupełnienia lub poprawienia lub udzielenia wyjaśnień oferta wykonawcy podlega odrzuceniu albo konieczne byłoby unieważnienie postępowania.</w:t>
      </w:r>
    </w:p>
    <w:p w:rsidR="006D1B11" w:rsidRPr="006D1B11" w:rsidRDefault="006D1B11" w:rsidP="006D1B11">
      <w:pPr>
        <w:widowControl w:val="0"/>
        <w:autoSpaceDE w:val="0"/>
        <w:autoSpaceDN w:val="0"/>
        <w:adjustRightInd w:val="0"/>
        <w:spacing w:after="0" w:line="240" w:lineRule="auto"/>
        <w:ind w:left="240" w:hanging="240"/>
        <w:jc w:val="both"/>
        <w:rPr>
          <w:rFonts w:ascii="Times New Roman" w:eastAsia="SimSun" w:hAnsi="Times New Roman" w:cs="Times New Roman"/>
          <w:bCs/>
          <w:color w:val="000000"/>
          <w:u w:val="single"/>
          <w:lang w:eastAsia="pl-PL"/>
        </w:rPr>
      </w:pPr>
    </w:p>
    <w:p w:rsidR="006D1B11" w:rsidRPr="006D1B11" w:rsidRDefault="006D1B11" w:rsidP="006D1B11">
      <w:pPr>
        <w:widowControl w:val="0"/>
        <w:autoSpaceDE w:val="0"/>
        <w:autoSpaceDN w:val="0"/>
        <w:adjustRightInd w:val="0"/>
        <w:spacing w:after="0" w:line="240" w:lineRule="auto"/>
        <w:ind w:left="240" w:hanging="240"/>
        <w:jc w:val="both"/>
        <w:rPr>
          <w:rFonts w:ascii="Times New Roman" w:eastAsia="SimSun" w:hAnsi="Times New Roman" w:cs="Times New Roman"/>
          <w:bCs/>
          <w:iCs/>
          <w:color w:val="000000"/>
          <w:lang w:eastAsia="pl-PL"/>
        </w:rPr>
      </w:pPr>
      <w:r w:rsidRPr="006D1B11">
        <w:rPr>
          <w:rFonts w:ascii="Times New Roman" w:eastAsia="SimSun" w:hAnsi="Times New Roman" w:cs="Times New Roman"/>
          <w:bCs/>
          <w:iCs/>
          <w:color w:val="000000"/>
          <w:lang w:eastAsia="pl-PL"/>
        </w:rPr>
        <w:t>6.4 Dokumenty, inne niż oświadczenia składa się w oryginale lub kserokopii poświadczonej za zgodność z oryginałem.</w:t>
      </w:r>
    </w:p>
    <w:p w:rsidR="006D1B11" w:rsidRPr="006D1B11" w:rsidRDefault="006D1B11" w:rsidP="006D1B11">
      <w:pPr>
        <w:widowControl w:val="0"/>
        <w:autoSpaceDE w:val="0"/>
        <w:autoSpaceDN w:val="0"/>
        <w:adjustRightInd w:val="0"/>
        <w:spacing w:after="0" w:line="240" w:lineRule="auto"/>
        <w:ind w:left="240" w:hanging="240"/>
        <w:jc w:val="both"/>
        <w:rPr>
          <w:rFonts w:ascii="Times New Roman" w:eastAsia="SimSun" w:hAnsi="Times New Roman" w:cs="Times New Roman"/>
          <w:bCs/>
          <w:iCs/>
          <w:color w:val="000000"/>
          <w:lang w:eastAsia="pl-PL"/>
        </w:rPr>
      </w:pPr>
    </w:p>
    <w:p w:rsidR="006D1B11" w:rsidRPr="006D1B11" w:rsidRDefault="006D1B11" w:rsidP="006D1B11">
      <w:pPr>
        <w:widowControl w:val="0"/>
        <w:autoSpaceDE w:val="0"/>
        <w:autoSpaceDN w:val="0"/>
        <w:adjustRightInd w:val="0"/>
        <w:spacing w:after="0" w:line="240" w:lineRule="auto"/>
        <w:ind w:left="240" w:hanging="240"/>
        <w:jc w:val="both"/>
        <w:rPr>
          <w:rFonts w:ascii="Times New Roman" w:eastAsia="SimSun" w:hAnsi="Times New Roman" w:cs="Times New Roman"/>
          <w:bCs/>
          <w:iCs/>
          <w:color w:val="000000"/>
          <w:lang w:eastAsia="pl-PL"/>
        </w:rPr>
      </w:pPr>
      <w:r w:rsidRPr="006D1B11">
        <w:rPr>
          <w:rFonts w:ascii="Times New Roman" w:eastAsia="SimSun" w:hAnsi="Times New Roman" w:cs="Times New Roman"/>
          <w:bCs/>
          <w:iCs/>
          <w:color w:val="000000"/>
          <w:lang w:eastAsia="pl-PL"/>
        </w:rPr>
        <w:t>6.5 Wykonawca nie jest zobowiązany do złożenia oświadczeń lub dokumentów potwierdzających okoliczności, o których mowa w art. 25 ust. 1 pkt 1 i 3, jeżeli:</w:t>
      </w:r>
    </w:p>
    <w:p w:rsidR="006D1B11" w:rsidRPr="006D1B11" w:rsidRDefault="006D1B11" w:rsidP="007B12FD">
      <w:pPr>
        <w:widowControl w:val="0"/>
        <w:numPr>
          <w:ilvl w:val="0"/>
          <w:numId w:val="7"/>
        </w:numPr>
        <w:tabs>
          <w:tab w:val="num" w:pos="600"/>
        </w:tabs>
        <w:autoSpaceDE w:val="0"/>
        <w:autoSpaceDN w:val="0"/>
        <w:adjustRightInd w:val="0"/>
        <w:spacing w:after="0" w:line="240" w:lineRule="auto"/>
        <w:ind w:hanging="1200"/>
        <w:jc w:val="both"/>
        <w:rPr>
          <w:rFonts w:ascii="Times New Roman" w:eastAsia="SimSun" w:hAnsi="Times New Roman" w:cs="Times New Roman"/>
          <w:bCs/>
          <w:iCs/>
          <w:color w:val="000000"/>
          <w:lang w:eastAsia="pl-PL"/>
        </w:rPr>
      </w:pPr>
      <w:r w:rsidRPr="006D1B11">
        <w:rPr>
          <w:rFonts w:ascii="Times New Roman" w:eastAsia="SimSun" w:hAnsi="Times New Roman" w:cs="Times New Roman"/>
          <w:bCs/>
          <w:iCs/>
          <w:color w:val="000000"/>
          <w:lang w:eastAsia="pl-PL"/>
        </w:rPr>
        <w:t>Zamawiający posiada oświadczenia lub dokumenty dotyczące tego wykonawcy,</w:t>
      </w:r>
    </w:p>
    <w:p w:rsidR="006D1B11" w:rsidRPr="006D1B11" w:rsidRDefault="006D1B11" w:rsidP="007B12FD">
      <w:pPr>
        <w:widowControl w:val="0"/>
        <w:numPr>
          <w:ilvl w:val="0"/>
          <w:numId w:val="7"/>
        </w:numPr>
        <w:tabs>
          <w:tab w:val="num" w:pos="600"/>
        </w:tabs>
        <w:autoSpaceDE w:val="0"/>
        <w:autoSpaceDN w:val="0"/>
        <w:adjustRightInd w:val="0"/>
        <w:spacing w:after="0" w:line="240" w:lineRule="auto"/>
        <w:ind w:left="600"/>
        <w:jc w:val="both"/>
        <w:rPr>
          <w:rFonts w:ascii="Times New Roman" w:eastAsia="SimSun" w:hAnsi="Times New Roman" w:cs="Times New Roman"/>
          <w:bCs/>
          <w:iCs/>
          <w:color w:val="000000"/>
          <w:lang w:eastAsia="pl-PL"/>
        </w:rPr>
      </w:pPr>
      <w:r w:rsidRPr="006D1B11">
        <w:rPr>
          <w:rFonts w:ascii="Times New Roman" w:eastAsia="SimSun" w:hAnsi="Times New Roman" w:cs="Times New Roman"/>
          <w:bCs/>
          <w:iCs/>
          <w:color w:val="000000"/>
          <w:lang w:eastAsia="pl-PL"/>
        </w:rPr>
        <w:t>Może je uzyskać za pomocą bezpłatnych i ogólnodostępnych baz danych.</w:t>
      </w:r>
    </w:p>
    <w:p w:rsidR="006D1B11" w:rsidRPr="006D1B11" w:rsidRDefault="006D1B11" w:rsidP="006D1B11">
      <w:pPr>
        <w:widowControl w:val="0"/>
        <w:autoSpaceDE w:val="0"/>
        <w:autoSpaceDN w:val="0"/>
        <w:adjustRightInd w:val="0"/>
        <w:spacing w:after="0" w:line="240" w:lineRule="auto"/>
        <w:ind w:left="426" w:hanging="284"/>
        <w:jc w:val="both"/>
        <w:rPr>
          <w:rFonts w:ascii="Times New Roman" w:eastAsia="SimSun" w:hAnsi="Times New Roman" w:cs="Times New Roman"/>
          <w:bCs/>
          <w:iCs/>
          <w:color w:val="000000"/>
          <w:lang w:eastAsia="pl-PL"/>
        </w:rPr>
      </w:pPr>
      <w:r w:rsidRPr="006D1B11">
        <w:rPr>
          <w:rFonts w:ascii="Times New Roman" w:eastAsia="SimSun" w:hAnsi="Times New Roman" w:cs="Times New Roman"/>
          <w:bCs/>
          <w:iCs/>
          <w:color w:val="000000"/>
          <w:lang w:eastAsia="pl-PL"/>
        </w:rPr>
        <w:lastRenderedPageBreak/>
        <w:t>6.6 W przypadku określonym w pkt 6.5a Wykonawca będzie zobowiązany poinformować Zamawiającego podając oznaczenie postępowania (numer postępowania przetargowego), w którym znajdują się te dokumenty.</w:t>
      </w:r>
    </w:p>
    <w:p w:rsidR="006D1B11" w:rsidRPr="006D1B11" w:rsidRDefault="006D1B11" w:rsidP="006D1B11">
      <w:pPr>
        <w:widowControl w:val="0"/>
        <w:autoSpaceDE w:val="0"/>
        <w:autoSpaceDN w:val="0"/>
        <w:adjustRightInd w:val="0"/>
        <w:spacing w:after="0" w:line="240" w:lineRule="auto"/>
        <w:ind w:left="240" w:hanging="240"/>
        <w:jc w:val="both"/>
        <w:rPr>
          <w:rFonts w:ascii="Times New Roman" w:eastAsia="SimSun" w:hAnsi="Times New Roman" w:cs="Times New Roman"/>
          <w:b/>
          <w:bCs/>
          <w:color w:val="000000"/>
          <w:lang w:eastAsia="pl-PL"/>
        </w:rPr>
      </w:pPr>
    </w:p>
    <w:p w:rsidR="006D1B11" w:rsidRPr="006D1B11" w:rsidRDefault="006D1B11" w:rsidP="006D1B11">
      <w:pPr>
        <w:widowControl w:val="0"/>
        <w:autoSpaceDE w:val="0"/>
        <w:autoSpaceDN w:val="0"/>
        <w:adjustRightInd w:val="0"/>
        <w:spacing w:after="0" w:line="240" w:lineRule="auto"/>
        <w:ind w:left="426" w:hanging="284"/>
        <w:jc w:val="both"/>
        <w:rPr>
          <w:rFonts w:ascii="Times New Roman" w:eastAsia="SimSun" w:hAnsi="Times New Roman" w:cs="Times New Roman"/>
          <w:lang w:eastAsia="pl-PL"/>
        </w:rPr>
      </w:pPr>
      <w:r w:rsidRPr="006D1B11">
        <w:rPr>
          <w:rFonts w:ascii="Times New Roman" w:eastAsia="SimSun" w:hAnsi="Times New Roman" w:cs="Times New Roman"/>
          <w:lang w:eastAsia="pl-PL"/>
        </w:rPr>
        <w:t>6.7 Zamawiający może żądać przedstawienia oryginału lub notarialnie potwierdzonej kopii dokumentów wyłącznie, gdy złożona przez wykonawcę kserokopia dokumentu jest nieczytelna lub budzi uzasadnione wątpliwości co do jej prawdziwości, a Zamawiający nie może sprawdzić jej prawdziwości w inny sposób.</w:t>
      </w:r>
    </w:p>
    <w:p w:rsidR="006D1B11" w:rsidRPr="006D1B11" w:rsidRDefault="006D1B11" w:rsidP="006D1B11">
      <w:pPr>
        <w:widowControl w:val="0"/>
        <w:autoSpaceDE w:val="0"/>
        <w:autoSpaceDN w:val="0"/>
        <w:adjustRightInd w:val="0"/>
        <w:spacing w:after="0" w:line="240" w:lineRule="auto"/>
        <w:ind w:left="426" w:hanging="284"/>
        <w:jc w:val="both"/>
        <w:rPr>
          <w:rFonts w:ascii="Times New Roman" w:eastAsia="SimSun" w:hAnsi="Times New Roman" w:cs="Times New Roman"/>
          <w:lang w:eastAsia="pl-PL"/>
        </w:rPr>
      </w:pPr>
    </w:p>
    <w:p w:rsidR="006D1B11" w:rsidRPr="006D1B11" w:rsidRDefault="006D1B11" w:rsidP="006D1B11">
      <w:pPr>
        <w:widowControl w:val="0"/>
        <w:autoSpaceDE w:val="0"/>
        <w:autoSpaceDN w:val="0"/>
        <w:adjustRightInd w:val="0"/>
        <w:spacing w:after="0" w:line="240" w:lineRule="auto"/>
        <w:ind w:left="240" w:hanging="98"/>
        <w:jc w:val="both"/>
        <w:rPr>
          <w:rFonts w:ascii="Times New Roman" w:eastAsia="SimSun" w:hAnsi="Times New Roman" w:cs="Times New Roman"/>
          <w:lang w:eastAsia="pl-PL"/>
        </w:rPr>
      </w:pPr>
      <w:r w:rsidRPr="006D1B11">
        <w:rPr>
          <w:rFonts w:ascii="Times New Roman" w:eastAsia="SimSun" w:hAnsi="Times New Roman" w:cs="Times New Roman"/>
          <w:lang w:eastAsia="pl-PL"/>
        </w:rPr>
        <w:t>6.8 Wszystkie dokumenty sporządzone w języku obcym, są składane wraz z tłumaczeniem na język polski.</w:t>
      </w:r>
    </w:p>
    <w:p w:rsidR="006D1B11" w:rsidRPr="006D1B11" w:rsidRDefault="006D1B11" w:rsidP="006D1B11">
      <w:pPr>
        <w:widowControl w:val="0"/>
        <w:autoSpaceDE w:val="0"/>
        <w:autoSpaceDN w:val="0"/>
        <w:adjustRightInd w:val="0"/>
        <w:spacing w:after="0" w:line="240" w:lineRule="auto"/>
        <w:jc w:val="center"/>
        <w:rPr>
          <w:rFonts w:ascii="Times New Roman" w:eastAsia="SimSun" w:hAnsi="Times New Roman" w:cs="Times New Roman"/>
          <w:b/>
          <w:bCs/>
          <w:color w:val="000000"/>
          <w:lang w:eastAsia="pl-PL"/>
        </w:rPr>
      </w:pPr>
    </w:p>
    <w:p w:rsidR="006D1B11" w:rsidRPr="006D1B11" w:rsidRDefault="006D1B11" w:rsidP="006D1B11">
      <w:pPr>
        <w:autoSpaceDE w:val="0"/>
        <w:autoSpaceDN w:val="0"/>
        <w:adjustRightInd w:val="0"/>
        <w:spacing w:after="0" w:line="240" w:lineRule="auto"/>
        <w:ind w:left="426" w:hanging="284"/>
        <w:rPr>
          <w:rFonts w:ascii="Times New Roman" w:eastAsia="Times New Roman" w:hAnsi="Times New Roman" w:cs="Times New Roman"/>
          <w:color w:val="000000"/>
          <w:lang w:eastAsia="pl-PL"/>
        </w:rPr>
      </w:pPr>
      <w:r w:rsidRPr="006D1B11">
        <w:rPr>
          <w:rFonts w:ascii="Times New Roman" w:eastAsia="Times New Roman" w:hAnsi="Times New Roman" w:cs="Times New Roman"/>
          <w:color w:val="000000"/>
          <w:lang w:eastAsia="pl-PL"/>
        </w:rPr>
        <w:t>6.9 W przypadku, gdy ofertę podpisuje pełnomocnik (osoba niefigurująca w dokumencie rejestrowym) do oferty należy dołączyć stosowne pełnomocnictwo zawierające zakres udzielonego pełnomocnictwa a także okres jego obowiązywania.</w:t>
      </w:r>
    </w:p>
    <w:p w:rsidR="006D1B11" w:rsidRPr="006D1B11" w:rsidRDefault="006D1B11" w:rsidP="006D1B11">
      <w:pPr>
        <w:autoSpaceDE w:val="0"/>
        <w:autoSpaceDN w:val="0"/>
        <w:adjustRightInd w:val="0"/>
        <w:spacing w:after="0" w:line="240" w:lineRule="auto"/>
        <w:ind w:left="360" w:hanging="218"/>
        <w:rPr>
          <w:rFonts w:ascii="Times New Roman" w:eastAsia="Times New Roman" w:hAnsi="Times New Roman" w:cs="Times New Roman"/>
          <w:color w:val="000000"/>
          <w:lang w:eastAsia="pl-PL"/>
        </w:rPr>
      </w:pPr>
    </w:p>
    <w:p w:rsidR="006D1B11" w:rsidRPr="006D1B11" w:rsidRDefault="006D1B11" w:rsidP="006D1B11">
      <w:pPr>
        <w:widowControl w:val="0"/>
        <w:autoSpaceDE w:val="0"/>
        <w:spacing w:after="0" w:line="240" w:lineRule="auto"/>
        <w:ind w:left="567" w:hanging="425"/>
        <w:jc w:val="both"/>
        <w:rPr>
          <w:rFonts w:ascii="Times New Roman" w:eastAsia="SimSun" w:hAnsi="Times New Roman" w:cs="Times New Roman"/>
          <w:b/>
          <w:lang w:eastAsia="pl-PL"/>
        </w:rPr>
      </w:pPr>
      <w:r w:rsidRPr="006D1B11">
        <w:rPr>
          <w:rFonts w:ascii="Times New Roman" w:eastAsia="SimSun" w:hAnsi="Times New Roman" w:cs="Times New Roman"/>
          <w:lang w:eastAsia="pl-PL"/>
        </w:rPr>
        <w:t xml:space="preserve">6.10 </w:t>
      </w:r>
      <w:r w:rsidRPr="006D1B11">
        <w:rPr>
          <w:rFonts w:ascii="Times New Roman" w:eastAsia="SimSun" w:hAnsi="Times New Roman" w:cs="Times New Roman"/>
          <w:b/>
          <w:lang w:eastAsia="pl-PL"/>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t>
      </w:r>
      <w:r w:rsidRPr="006D1B11">
        <w:rPr>
          <w:rFonts w:ascii="Times New Roman" w:eastAsia="SimSun" w:hAnsi="Times New Roman" w:cs="Times New Roman"/>
          <w:lang w:eastAsia="pl-PL"/>
        </w:rPr>
        <w:t xml:space="preserve">(Wzór oświadczenia stanowi załącznik nr </w:t>
      </w:r>
      <w:r>
        <w:rPr>
          <w:rFonts w:ascii="Times New Roman" w:eastAsia="SimSun" w:hAnsi="Times New Roman" w:cs="Times New Roman"/>
          <w:lang w:eastAsia="pl-PL"/>
        </w:rPr>
        <w:t>9</w:t>
      </w:r>
      <w:r w:rsidRPr="006D1B11">
        <w:rPr>
          <w:rFonts w:ascii="Times New Roman" w:eastAsia="SimSun" w:hAnsi="Times New Roman" w:cs="Times New Roman"/>
          <w:lang w:eastAsia="pl-PL"/>
        </w:rPr>
        <w:t xml:space="preserve"> do SIWZ).</w:t>
      </w:r>
      <w:r w:rsidRPr="006D1B11">
        <w:rPr>
          <w:rFonts w:ascii="Times New Roman" w:eastAsia="SimSun" w:hAnsi="Times New Roman" w:cs="Times New Roman"/>
          <w:b/>
          <w:lang w:eastAsia="pl-PL"/>
        </w:rPr>
        <w:t xml:space="preserve"> </w:t>
      </w:r>
    </w:p>
    <w:p w:rsidR="006D1B11" w:rsidRPr="006D1B11" w:rsidRDefault="006D1B11" w:rsidP="006D1B11">
      <w:pPr>
        <w:widowControl w:val="0"/>
        <w:autoSpaceDE w:val="0"/>
        <w:autoSpaceDN w:val="0"/>
        <w:adjustRightInd w:val="0"/>
        <w:spacing w:after="0" w:line="240" w:lineRule="auto"/>
        <w:jc w:val="center"/>
        <w:rPr>
          <w:rFonts w:ascii="Times New Roman" w:eastAsia="SimSun" w:hAnsi="Times New Roman" w:cs="Times New Roman"/>
          <w:b/>
          <w:bCs/>
          <w:color w:val="000000"/>
          <w:lang w:eastAsia="pl-PL"/>
        </w:rPr>
      </w:pPr>
    </w:p>
    <w:p w:rsidR="006D1B11" w:rsidRPr="006D1B11" w:rsidRDefault="006D1B11" w:rsidP="006D1B11">
      <w:pPr>
        <w:widowControl w:val="0"/>
        <w:autoSpaceDE w:val="0"/>
        <w:autoSpaceDN w:val="0"/>
        <w:adjustRightInd w:val="0"/>
        <w:spacing w:after="0" w:line="240" w:lineRule="auto"/>
        <w:ind w:left="180" w:hanging="180"/>
        <w:jc w:val="both"/>
        <w:rPr>
          <w:rFonts w:ascii="Times New Roman" w:eastAsia="SimSun" w:hAnsi="Times New Roman" w:cs="Times New Roman"/>
          <w:b/>
          <w:bCs/>
          <w:color w:val="000000"/>
          <w:lang w:eastAsia="pl-PL"/>
        </w:rPr>
      </w:pPr>
      <w:r w:rsidRPr="006D1B11">
        <w:rPr>
          <w:rFonts w:ascii="Times New Roman" w:eastAsia="SimSun" w:hAnsi="Times New Roman" w:cs="Times New Roman"/>
          <w:b/>
          <w:bCs/>
          <w:color w:val="000000"/>
          <w:lang w:eastAsia="pl-PL"/>
        </w:rPr>
        <w:t xml:space="preserve">7. Informacje o sposobie porozumiewania się zamawiającego z wykonawcami oraz przekazywania oświadczeń i dokumentów oraz udzielania wyjaśnień dotyczących specyfikacji, a także wskazanie osób uprawnionych do porozumiewania się z wykonawcami. </w:t>
      </w:r>
    </w:p>
    <w:p w:rsidR="006D1B11" w:rsidRPr="006D1B11" w:rsidRDefault="006D1B11" w:rsidP="007B12FD">
      <w:pPr>
        <w:widowControl w:val="0"/>
        <w:numPr>
          <w:ilvl w:val="0"/>
          <w:numId w:val="21"/>
        </w:numPr>
        <w:autoSpaceDE w:val="0"/>
        <w:autoSpaceDN w:val="0"/>
        <w:adjustRightInd w:val="0"/>
        <w:spacing w:after="0" w:line="240" w:lineRule="auto"/>
        <w:jc w:val="both"/>
        <w:rPr>
          <w:rFonts w:ascii="Times New Roman" w:eastAsia="SimSun" w:hAnsi="Times New Roman" w:cs="Times New Roman"/>
          <w:color w:val="000000"/>
          <w:lang w:eastAsia="pl-PL"/>
        </w:rPr>
      </w:pPr>
      <w:r w:rsidRPr="006D1B11">
        <w:rPr>
          <w:rFonts w:ascii="Times New Roman" w:eastAsia="SimSun" w:hAnsi="Times New Roman" w:cs="Times New Roman"/>
          <w:color w:val="000000"/>
          <w:lang w:eastAsia="pl-PL"/>
        </w:rPr>
        <w:t>Zamawiający nie przewiduje zwołania zebrania podmiotów zainteresowanych złożeniem oferty.</w:t>
      </w:r>
    </w:p>
    <w:p w:rsidR="006D1B11" w:rsidRPr="006D1B11" w:rsidRDefault="006D1B11" w:rsidP="007B12FD">
      <w:pPr>
        <w:widowControl w:val="0"/>
        <w:numPr>
          <w:ilvl w:val="0"/>
          <w:numId w:val="21"/>
        </w:numPr>
        <w:autoSpaceDE w:val="0"/>
        <w:autoSpaceDN w:val="0"/>
        <w:adjustRightInd w:val="0"/>
        <w:spacing w:after="0" w:line="240" w:lineRule="auto"/>
        <w:jc w:val="both"/>
        <w:rPr>
          <w:rFonts w:ascii="Times New Roman" w:eastAsia="SimSun" w:hAnsi="Times New Roman" w:cs="Times New Roman"/>
          <w:color w:val="000000"/>
          <w:lang w:eastAsia="pl-PL"/>
        </w:rPr>
      </w:pPr>
      <w:r w:rsidRPr="006D1B11">
        <w:rPr>
          <w:rFonts w:ascii="Times New Roman" w:eastAsia="SimSun" w:hAnsi="Times New Roman" w:cs="Times New Roman"/>
          <w:color w:val="000000"/>
          <w:lang w:eastAsia="pl-PL"/>
        </w:rPr>
        <w:t>Podmioty zainteresowane złożeniem oferty mogą składać Zamawiającemu zapytania o wyjaśnienie treści specyfikacji istotnych warunków zamówienia.</w:t>
      </w:r>
    </w:p>
    <w:p w:rsidR="006D1B11" w:rsidRPr="006D1B11" w:rsidRDefault="006D1B11" w:rsidP="007B12FD">
      <w:pPr>
        <w:widowControl w:val="0"/>
        <w:numPr>
          <w:ilvl w:val="0"/>
          <w:numId w:val="21"/>
        </w:numPr>
        <w:autoSpaceDE w:val="0"/>
        <w:autoSpaceDN w:val="0"/>
        <w:adjustRightInd w:val="0"/>
        <w:spacing w:after="0" w:line="240" w:lineRule="auto"/>
        <w:jc w:val="both"/>
        <w:rPr>
          <w:rFonts w:ascii="Times New Roman" w:eastAsia="SimSun" w:hAnsi="Times New Roman" w:cs="Times New Roman"/>
          <w:color w:val="000000"/>
          <w:lang w:eastAsia="pl-PL"/>
        </w:rPr>
      </w:pPr>
      <w:r w:rsidRPr="006D1B11">
        <w:rPr>
          <w:rFonts w:ascii="Times New Roman" w:eastAsia="SimSun" w:hAnsi="Times New Roman" w:cs="Times New Roman"/>
          <w:color w:val="000000"/>
          <w:lang w:eastAsia="pl-PL"/>
        </w:rPr>
        <w:t>Zamawiający jest zobowiązany udzielić wyjaśnień niezwłocznie na 2 dni przed upływem terminu składania ofert, pod warunkiem, że wniosek o wyjaśnienie treści specyfikacji istotnych warunków zamówienia wpłynął do Zamawiającego nie później niż do końca dnia, w którym upływa połowa wyznaczonego terminu składania ofert (art. 38 ust. 1 pkt 3 ustawy Pzp).</w:t>
      </w:r>
    </w:p>
    <w:p w:rsidR="006D1B11" w:rsidRPr="006D1B11" w:rsidRDefault="006D1B11" w:rsidP="007B12FD">
      <w:pPr>
        <w:widowControl w:val="0"/>
        <w:numPr>
          <w:ilvl w:val="0"/>
          <w:numId w:val="21"/>
        </w:numPr>
        <w:autoSpaceDE w:val="0"/>
        <w:autoSpaceDN w:val="0"/>
        <w:adjustRightInd w:val="0"/>
        <w:spacing w:after="0" w:line="240" w:lineRule="auto"/>
        <w:jc w:val="both"/>
        <w:rPr>
          <w:rFonts w:ascii="Times New Roman" w:eastAsia="SimSun" w:hAnsi="Times New Roman" w:cs="Times New Roman"/>
          <w:color w:val="000000"/>
          <w:lang w:eastAsia="pl-PL"/>
        </w:rPr>
      </w:pPr>
      <w:r w:rsidRPr="006D1B11">
        <w:rPr>
          <w:rFonts w:ascii="Times New Roman" w:eastAsia="SimSun" w:hAnsi="Times New Roman" w:cs="Times New Roman"/>
          <w:color w:val="000000"/>
          <w:lang w:eastAsia="pl-PL"/>
        </w:rPr>
        <w:t>Jeżeli wniosek o wyjaśnienie treści specyfikacji wpłynie do Zamawiającego po upływie terminu składania wniosku lub dotyczy udzielonych wyjaśnień, Zamawiający może udzielić wyjaśnień albo pozostawić wniosek bez rozpoznania.</w:t>
      </w:r>
    </w:p>
    <w:p w:rsidR="006D1B11" w:rsidRPr="006D1B11" w:rsidRDefault="006D1B11" w:rsidP="007B12FD">
      <w:pPr>
        <w:widowControl w:val="0"/>
        <w:numPr>
          <w:ilvl w:val="0"/>
          <w:numId w:val="21"/>
        </w:numPr>
        <w:autoSpaceDE w:val="0"/>
        <w:autoSpaceDN w:val="0"/>
        <w:adjustRightInd w:val="0"/>
        <w:spacing w:after="0" w:line="240" w:lineRule="auto"/>
        <w:jc w:val="both"/>
        <w:rPr>
          <w:rFonts w:ascii="Times New Roman" w:eastAsia="SimSun" w:hAnsi="Times New Roman" w:cs="Times New Roman"/>
          <w:color w:val="000000"/>
          <w:lang w:eastAsia="pl-PL"/>
        </w:rPr>
      </w:pPr>
      <w:r w:rsidRPr="006D1B11">
        <w:rPr>
          <w:rFonts w:ascii="Times New Roman" w:eastAsia="SimSun" w:hAnsi="Times New Roman" w:cs="Times New Roman"/>
          <w:color w:val="000000"/>
          <w:lang w:eastAsia="pl-PL"/>
        </w:rPr>
        <w:t>Przedłużenie terminu składania ofert nie wpływa na bieg terminu składania wniosku, o którym mowa w pkt 2.</w:t>
      </w:r>
    </w:p>
    <w:p w:rsidR="006D1B11" w:rsidRPr="006D1B11" w:rsidRDefault="006D1B11" w:rsidP="007B12FD">
      <w:pPr>
        <w:widowControl w:val="0"/>
        <w:numPr>
          <w:ilvl w:val="0"/>
          <w:numId w:val="21"/>
        </w:numPr>
        <w:autoSpaceDE w:val="0"/>
        <w:autoSpaceDN w:val="0"/>
        <w:adjustRightInd w:val="0"/>
        <w:spacing w:after="0" w:line="240" w:lineRule="auto"/>
        <w:jc w:val="both"/>
        <w:rPr>
          <w:rFonts w:ascii="Times New Roman" w:eastAsia="SimSun" w:hAnsi="Times New Roman" w:cs="Times New Roman"/>
          <w:color w:val="000000"/>
          <w:lang w:eastAsia="pl-PL"/>
        </w:rPr>
      </w:pPr>
      <w:r w:rsidRPr="006D1B11">
        <w:rPr>
          <w:rFonts w:ascii="Times New Roman" w:eastAsia="SimSun" w:hAnsi="Times New Roman" w:cs="Times New Roman"/>
          <w:color w:val="000000"/>
          <w:lang w:eastAsia="pl-PL"/>
        </w:rPr>
        <w:t>Oświadczenia, wnioski, zawiadomienia oraz informacje Zamawiający i wykonawcy przekazują pisemnie - drogą elektroniczną (pytania, wnioski itp. należy przesyłać w wersji edytowalnej). W przypadku, gdy Wykonawca nie posiada poczty elektronicznej winien to zgłosić Zamawiającemu, w takiej sytuacji porozumienie może następować za pomocą faksu.</w:t>
      </w:r>
    </w:p>
    <w:p w:rsidR="006D1B11" w:rsidRPr="006D1B11" w:rsidRDefault="006D1B11" w:rsidP="007B12FD">
      <w:pPr>
        <w:widowControl w:val="0"/>
        <w:numPr>
          <w:ilvl w:val="0"/>
          <w:numId w:val="22"/>
        </w:numPr>
        <w:tabs>
          <w:tab w:val="left" w:pos="360"/>
        </w:tabs>
        <w:autoSpaceDE w:val="0"/>
        <w:autoSpaceDN w:val="0"/>
        <w:adjustRightInd w:val="0"/>
        <w:spacing w:after="0" w:line="240" w:lineRule="auto"/>
        <w:ind w:left="1134" w:hanging="425"/>
        <w:jc w:val="both"/>
        <w:rPr>
          <w:rFonts w:ascii="Times New Roman" w:eastAsia="SimSun" w:hAnsi="Times New Roman" w:cs="Times New Roman"/>
          <w:color w:val="000000"/>
          <w:lang w:eastAsia="pl-PL"/>
        </w:rPr>
      </w:pPr>
      <w:r w:rsidRPr="006D1B11">
        <w:rPr>
          <w:rFonts w:ascii="Times New Roman" w:eastAsia="SimSun" w:hAnsi="Times New Roman" w:cs="Times New Roman"/>
          <w:color w:val="000000"/>
          <w:lang w:eastAsia="pl-PL"/>
        </w:rPr>
        <w:t>adres poczty elektronicznej:</w:t>
      </w:r>
      <w:r w:rsidRPr="006D1B11">
        <w:rPr>
          <w:rFonts w:ascii="Times New Roman" w:eastAsia="SimSun" w:hAnsi="Times New Roman" w:cs="Times New Roman"/>
          <w:lang w:eastAsia="pl-PL"/>
        </w:rPr>
        <w:t xml:space="preserve"> </w:t>
      </w:r>
      <w:hyperlink r:id="rId8" w:history="1">
        <w:r w:rsidRPr="006D1B11">
          <w:rPr>
            <w:rFonts w:ascii="Times New Roman" w:eastAsia="SimSun" w:hAnsi="Times New Roman" w:cs="Times New Roman"/>
            <w:b/>
            <w:u w:val="single"/>
            <w:lang w:eastAsia="pl-PL"/>
          </w:rPr>
          <w:t>przetargi@spzoz-brzesko.pl</w:t>
        </w:r>
      </w:hyperlink>
    </w:p>
    <w:p w:rsidR="006D1B11" w:rsidRPr="006D1B11" w:rsidRDefault="006D1B11" w:rsidP="007B12FD">
      <w:pPr>
        <w:widowControl w:val="0"/>
        <w:numPr>
          <w:ilvl w:val="0"/>
          <w:numId w:val="22"/>
        </w:numPr>
        <w:tabs>
          <w:tab w:val="left" w:pos="360"/>
          <w:tab w:val="left" w:pos="1134"/>
        </w:tabs>
        <w:autoSpaceDE w:val="0"/>
        <w:autoSpaceDN w:val="0"/>
        <w:adjustRightInd w:val="0"/>
        <w:spacing w:after="0" w:line="240" w:lineRule="auto"/>
        <w:ind w:hanging="11"/>
        <w:jc w:val="both"/>
        <w:rPr>
          <w:rFonts w:ascii="Times New Roman" w:eastAsia="SimSun" w:hAnsi="Times New Roman" w:cs="Times New Roman"/>
          <w:b/>
          <w:bCs/>
          <w:color w:val="000000"/>
          <w:lang w:eastAsia="pl-PL"/>
        </w:rPr>
      </w:pPr>
      <w:r w:rsidRPr="006D1B11">
        <w:rPr>
          <w:rFonts w:ascii="Times New Roman" w:eastAsia="SimSun" w:hAnsi="Times New Roman" w:cs="Times New Roman"/>
          <w:color w:val="000000"/>
          <w:lang w:eastAsia="pl-PL"/>
        </w:rPr>
        <w:t>n</w:t>
      </w:r>
      <w:r w:rsidRPr="006D1B11">
        <w:rPr>
          <w:rFonts w:ascii="Times New Roman" w:eastAsia="SimSun" w:hAnsi="Times New Roman" w:cs="Times New Roman"/>
          <w:bCs/>
          <w:color w:val="000000"/>
          <w:lang w:eastAsia="pl-PL"/>
        </w:rPr>
        <w:t>umer faxu Zamawiającego:</w:t>
      </w:r>
      <w:r w:rsidRPr="006D1B11">
        <w:rPr>
          <w:rFonts w:ascii="Times New Roman" w:eastAsia="SimSun" w:hAnsi="Times New Roman" w:cs="Times New Roman"/>
          <w:b/>
          <w:bCs/>
          <w:color w:val="000000"/>
          <w:lang w:eastAsia="pl-PL"/>
        </w:rPr>
        <w:t xml:space="preserve"> 14 66 21 155</w:t>
      </w:r>
    </w:p>
    <w:p w:rsidR="006D1B11" w:rsidRPr="006D1B11" w:rsidRDefault="006D1B11" w:rsidP="007B12FD">
      <w:pPr>
        <w:widowControl w:val="0"/>
        <w:numPr>
          <w:ilvl w:val="0"/>
          <w:numId w:val="21"/>
        </w:numPr>
        <w:tabs>
          <w:tab w:val="left" w:pos="0"/>
        </w:tabs>
        <w:autoSpaceDE w:val="0"/>
        <w:autoSpaceDN w:val="0"/>
        <w:adjustRightInd w:val="0"/>
        <w:spacing w:after="0" w:line="240" w:lineRule="auto"/>
        <w:rPr>
          <w:rFonts w:ascii="Times New Roman" w:eastAsia="SimSun" w:hAnsi="Times New Roman" w:cs="Times New Roman"/>
          <w:b/>
          <w:bCs/>
          <w:color w:val="000000"/>
          <w:lang w:eastAsia="pl-PL"/>
        </w:rPr>
      </w:pPr>
      <w:r w:rsidRPr="006D1B11">
        <w:rPr>
          <w:rFonts w:ascii="Times New Roman" w:eastAsia="SimSun" w:hAnsi="Times New Roman" w:cs="Times New Roman"/>
          <w:b/>
          <w:bCs/>
          <w:color w:val="000000"/>
          <w:lang w:eastAsia="pl-PL"/>
        </w:rPr>
        <w:t>Wskazanie osób uprawnionych do porozumiewania się z wykonawcami.</w:t>
      </w:r>
    </w:p>
    <w:p w:rsidR="006D1B11" w:rsidRDefault="006D1B11" w:rsidP="007C2F57">
      <w:pPr>
        <w:widowControl w:val="0"/>
        <w:autoSpaceDE w:val="0"/>
        <w:autoSpaceDN w:val="0"/>
        <w:adjustRightInd w:val="0"/>
        <w:spacing w:after="0" w:line="240" w:lineRule="auto"/>
        <w:ind w:left="720"/>
        <w:jc w:val="both"/>
        <w:rPr>
          <w:rFonts w:ascii="Times New Roman" w:eastAsia="SimSun" w:hAnsi="Times New Roman" w:cs="Times New Roman"/>
          <w:color w:val="000000"/>
          <w:lang w:eastAsia="pl-PL"/>
        </w:rPr>
      </w:pPr>
      <w:r w:rsidRPr="006D1B11">
        <w:rPr>
          <w:rFonts w:ascii="Times New Roman" w:eastAsia="SimSun" w:hAnsi="Times New Roman" w:cs="Times New Roman"/>
          <w:color w:val="000000"/>
          <w:lang w:eastAsia="pl-PL"/>
        </w:rPr>
        <w:t>Zamawiający upoważnia do bezpośredniego kontaktowania się i do udzielania wyjaśnień poniższe osoby:</w:t>
      </w:r>
      <w:r w:rsidR="007C2F57">
        <w:rPr>
          <w:rFonts w:ascii="Times New Roman" w:eastAsia="SimSun" w:hAnsi="Times New Roman" w:cs="Times New Roman"/>
          <w:color w:val="000000"/>
          <w:lang w:eastAsia="pl-PL"/>
        </w:rPr>
        <w:t xml:space="preserve"> </w:t>
      </w:r>
      <w:r w:rsidRPr="006D1B11">
        <w:rPr>
          <w:rFonts w:ascii="Times New Roman" w:eastAsia="SimSun" w:hAnsi="Times New Roman" w:cs="Times New Roman"/>
          <w:color w:val="000000"/>
          <w:lang w:eastAsia="pl-PL"/>
        </w:rPr>
        <w:t>mgr Anna Osiecka tel.  14 66 21 437 – pracownik Działu Zamówień Publicznych</w:t>
      </w:r>
    </w:p>
    <w:p w:rsidR="006D1B11" w:rsidRPr="006D1B11" w:rsidRDefault="006D1B11" w:rsidP="006D1B11">
      <w:pPr>
        <w:widowControl w:val="0"/>
        <w:autoSpaceDE w:val="0"/>
        <w:autoSpaceDN w:val="0"/>
        <w:adjustRightInd w:val="0"/>
        <w:spacing w:after="0" w:line="240" w:lineRule="auto"/>
        <w:ind w:left="1440"/>
        <w:jc w:val="both"/>
        <w:rPr>
          <w:rFonts w:ascii="Times New Roman" w:eastAsia="SimSun" w:hAnsi="Times New Roman" w:cs="Times New Roman"/>
          <w:color w:val="000000"/>
          <w:lang w:eastAsia="pl-PL"/>
        </w:rPr>
      </w:pPr>
    </w:p>
    <w:p w:rsidR="006D1B11" w:rsidRPr="006D1B11" w:rsidRDefault="006D1B11" w:rsidP="007B12FD">
      <w:pPr>
        <w:widowControl w:val="0"/>
        <w:numPr>
          <w:ilvl w:val="0"/>
          <w:numId w:val="21"/>
        </w:numPr>
        <w:tabs>
          <w:tab w:val="left" w:pos="0"/>
        </w:tabs>
        <w:autoSpaceDE w:val="0"/>
        <w:autoSpaceDN w:val="0"/>
        <w:adjustRightInd w:val="0"/>
        <w:spacing w:after="0" w:line="240" w:lineRule="auto"/>
        <w:rPr>
          <w:rFonts w:ascii="Times New Roman" w:eastAsia="SimSun" w:hAnsi="Times New Roman" w:cs="Times New Roman"/>
          <w:b/>
          <w:bCs/>
          <w:color w:val="000000"/>
          <w:lang w:eastAsia="pl-PL"/>
        </w:rPr>
      </w:pPr>
      <w:r w:rsidRPr="006D1B11">
        <w:rPr>
          <w:rFonts w:ascii="Times New Roman" w:eastAsia="SimSun" w:hAnsi="Times New Roman" w:cs="Times New Roman"/>
          <w:color w:val="000000"/>
          <w:lang w:eastAsia="pl-PL"/>
        </w:rPr>
        <w:t>W postępowaniu o udzielenie zamówienia, komunikacja między Zamawiającym, a Wykonawcami odbywa się za pośrednictwem operatora pocztowego w rozumieniu ustawy z dnia 23 listopada 2012 r. – Prawo pocztowe (t. j. Dz. U. z 201</w:t>
      </w:r>
      <w:r w:rsidR="007C2F57">
        <w:rPr>
          <w:rFonts w:ascii="Times New Roman" w:eastAsia="SimSun" w:hAnsi="Times New Roman" w:cs="Times New Roman"/>
          <w:color w:val="000000"/>
          <w:lang w:eastAsia="pl-PL"/>
        </w:rPr>
        <w:t>8</w:t>
      </w:r>
      <w:r w:rsidRPr="006D1B11">
        <w:rPr>
          <w:rFonts w:ascii="Times New Roman" w:eastAsia="SimSun" w:hAnsi="Times New Roman" w:cs="Times New Roman"/>
          <w:color w:val="000000"/>
          <w:lang w:eastAsia="pl-PL"/>
        </w:rPr>
        <w:t xml:space="preserve"> r., poz. </w:t>
      </w:r>
      <w:r w:rsidR="007C2F57">
        <w:rPr>
          <w:rFonts w:ascii="Times New Roman" w:eastAsia="SimSun" w:hAnsi="Times New Roman" w:cs="Times New Roman"/>
          <w:color w:val="000000"/>
          <w:lang w:eastAsia="pl-PL"/>
        </w:rPr>
        <w:t>2188</w:t>
      </w:r>
      <w:r w:rsidRPr="006D1B11">
        <w:rPr>
          <w:rFonts w:ascii="Times New Roman" w:eastAsia="SimSun" w:hAnsi="Times New Roman" w:cs="Times New Roman"/>
          <w:color w:val="000000"/>
          <w:lang w:eastAsia="pl-PL"/>
        </w:rPr>
        <w:t>), osobiście, za pośrednictwem posłańca, faksu lub przy użyciu środków komunikacji elektronicznej w rozumieniu ustawy z dnia 18 lipca 2002 r. o świadczeniu usług drogą elektroniczną (t. j. Dz. U. z 201</w:t>
      </w:r>
      <w:r w:rsidR="007C2F57">
        <w:rPr>
          <w:rFonts w:ascii="Times New Roman" w:eastAsia="SimSun" w:hAnsi="Times New Roman" w:cs="Times New Roman"/>
          <w:color w:val="000000"/>
          <w:lang w:eastAsia="pl-PL"/>
        </w:rPr>
        <w:t>9</w:t>
      </w:r>
      <w:r w:rsidRPr="006D1B11">
        <w:rPr>
          <w:rFonts w:ascii="Times New Roman" w:eastAsia="SimSun" w:hAnsi="Times New Roman" w:cs="Times New Roman"/>
          <w:color w:val="000000"/>
          <w:lang w:eastAsia="pl-PL"/>
        </w:rPr>
        <w:t xml:space="preserve"> r., poz. 1</w:t>
      </w:r>
      <w:r w:rsidR="007C2F57">
        <w:rPr>
          <w:rFonts w:ascii="Times New Roman" w:eastAsia="SimSun" w:hAnsi="Times New Roman" w:cs="Times New Roman"/>
          <w:color w:val="000000"/>
          <w:lang w:eastAsia="pl-PL"/>
        </w:rPr>
        <w:t>23</w:t>
      </w:r>
      <w:r w:rsidRPr="006D1B11">
        <w:rPr>
          <w:rFonts w:ascii="Times New Roman" w:eastAsia="SimSun" w:hAnsi="Times New Roman" w:cs="Times New Roman"/>
          <w:color w:val="000000"/>
          <w:lang w:eastAsia="pl-PL"/>
        </w:rPr>
        <w:t>), z uwzględnieniem wymogów dotyczących formy, ustanowionych poniżej.</w:t>
      </w:r>
    </w:p>
    <w:p w:rsidR="006D1B11" w:rsidRPr="006D1B11" w:rsidRDefault="006D1B11" w:rsidP="007B12FD">
      <w:pPr>
        <w:widowControl w:val="0"/>
        <w:numPr>
          <w:ilvl w:val="0"/>
          <w:numId w:val="21"/>
        </w:numPr>
        <w:tabs>
          <w:tab w:val="left" w:pos="0"/>
        </w:tabs>
        <w:autoSpaceDE w:val="0"/>
        <w:autoSpaceDN w:val="0"/>
        <w:adjustRightInd w:val="0"/>
        <w:spacing w:after="0" w:line="240" w:lineRule="auto"/>
        <w:rPr>
          <w:rFonts w:ascii="Times New Roman" w:eastAsia="SimSun" w:hAnsi="Times New Roman" w:cs="Times New Roman"/>
          <w:b/>
          <w:bCs/>
          <w:color w:val="000000"/>
          <w:lang w:eastAsia="pl-PL"/>
        </w:rPr>
      </w:pPr>
      <w:r w:rsidRPr="006D1B11">
        <w:rPr>
          <w:rFonts w:ascii="Times New Roman" w:eastAsia="SimSun" w:hAnsi="Times New Roman" w:cs="Times New Roman"/>
          <w:color w:val="000000"/>
          <w:lang w:eastAsia="pl-PL"/>
        </w:rPr>
        <w:t xml:space="preserve">Jeżeli Zamawiający lub Wykonawca przekazują oświadczenia, wnioski, zawiadomienia oraz informacje za pośrednictwem faksu lub przy użyciu środków komunikacji elektronicznej w rozumieniu ustawy z dnia 18 lipca 2002 r. o świadczeniu usług droga elektroniczną, każda ze stron na żądanie drugiej strony niezwłocznie potwierdza fakt ich otrzymania. </w:t>
      </w:r>
    </w:p>
    <w:p w:rsidR="006D1B11" w:rsidRPr="006D1B11" w:rsidRDefault="006D1B11" w:rsidP="006D1B11">
      <w:pPr>
        <w:widowControl w:val="0"/>
        <w:autoSpaceDE w:val="0"/>
        <w:autoSpaceDN w:val="0"/>
        <w:adjustRightInd w:val="0"/>
        <w:spacing w:after="0" w:line="240" w:lineRule="auto"/>
        <w:jc w:val="both"/>
        <w:rPr>
          <w:rFonts w:ascii="Times New Roman" w:eastAsia="SimSun" w:hAnsi="Times New Roman" w:cs="Times New Roman"/>
          <w:color w:val="000000"/>
          <w:lang w:eastAsia="pl-PL"/>
        </w:rPr>
      </w:pPr>
    </w:p>
    <w:p w:rsidR="006D1B11" w:rsidRPr="006D1B11" w:rsidRDefault="006D1B11" w:rsidP="006D1B11">
      <w:pPr>
        <w:keepNext/>
        <w:widowControl w:val="0"/>
        <w:tabs>
          <w:tab w:val="left" w:pos="360"/>
          <w:tab w:val="left" w:pos="1800"/>
        </w:tabs>
        <w:autoSpaceDE w:val="0"/>
        <w:autoSpaceDN w:val="0"/>
        <w:adjustRightInd w:val="0"/>
        <w:spacing w:after="0" w:line="240" w:lineRule="auto"/>
        <w:ind w:left="340" w:hanging="340"/>
        <w:jc w:val="both"/>
        <w:rPr>
          <w:rFonts w:ascii="Times New Roman" w:eastAsia="SimSun" w:hAnsi="Times New Roman" w:cs="Times New Roman"/>
          <w:b/>
          <w:bCs/>
          <w:lang w:eastAsia="pl-PL"/>
        </w:rPr>
      </w:pPr>
      <w:r w:rsidRPr="006D1B11">
        <w:rPr>
          <w:rFonts w:ascii="Times New Roman" w:eastAsia="SimSun" w:hAnsi="Times New Roman" w:cs="Times New Roman"/>
          <w:b/>
          <w:bCs/>
          <w:lang w:eastAsia="pl-PL"/>
        </w:rPr>
        <w:lastRenderedPageBreak/>
        <w:t xml:space="preserve">8. Wymagania dotyczące wadium. </w:t>
      </w:r>
    </w:p>
    <w:p w:rsidR="006D1B11" w:rsidRPr="006D1B11" w:rsidRDefault="006D1B11" w:rsidP="006D1B11">
      <w:pPr>
        <w:widowControl w:val="0"/>
        <w:autoSpaceDE w:val="0"/>
        <w:autoSpaceDN w:val="0"/>
        <w:adjustRightInd w:val="0"/>
        <w:spacing w:after="0" w:line="240" w:lineRule="auto"/>
        <w:rPr>
          <w:rFonts w:ascii="Times New Roman" w:eastAsia="SimSun" w:hAnsi="Times New Roman" w:cs="Times New Roman"/>
          <w:lang w:eastAsia="pl-PL"/>
        </w:rPr>
      </w:pPr>
      <w:r w:rsidRPr="006D1B11">
        <w:rPr>
          <w:rFonts w:ascii="Times New Roman" w:eastAsia="SimSun" w:hAnsi="Times New Roman" w:cs="Times New Roman"/>
          <w:lang w:eastAsia="pl-PL"/>
        </w:rPr>
        <w:t>Z uwagi na wartość zamówienia mniejszą niż 221 000 EURO, Zamawiający nie wymaga wniesienia wadium.</w:t>
      </w:r>
    </w:p>
    <w:p w:rsidR="006D1B11" w:rsidRPr="006D1B11" w:rsidRDefault="006D1B11" w:rsidP="006D1B11">
      <w:pPr>
        <w:widowControl w:val="0"/>
        <w:autoSpaceDE w:val="0"/>
        <w:autoSpaceDN w:val="0"/>
        <w:adjustRightInd w:val="0"/>
        <w:spacing w:after="0" w:line="240" w:lineRule="auto"/>
        <w:ind w:left="360" w:hanging="360"/>
        <w:jc w:val="both"/>
        <w:rPr>
          <w:rFonts w:ascii="Times New Roman" w:eastAsia="SimSun" w:hAnsi="Times New Roman" w:cs="Times New Roman"/>
          <w:b/>
          <w:bCs/>
          <w:lang w:eastAsia="pl-PL"/>
        </w:rPr>
      </w:pPr>
    </w:p>
    <w:p w:rsidR="006D1B11" w:rsidRPr="006D1B11" w:rsidRDefault="006D1B11" w:rsidP="006D1B11">
      <w:pPr>
        <w:widowControl w:val="0"/>
        <w:autoSpaceDE w:val="0"/>
        <w:autoSpaceDN w:val="0"/>
        <w:adjustRightInd w:val="0"/>
        <w:spacing w:after="0" w:line="240" w:lineRule="auto"/>
        <w:ind w:left="360" w:hanging="360"/>
        <w:jc w:val="both"/>
        <w:rPr>
          <w:rFonts w:ascii="Times New Roman" w:eastAsia="SimSun" w:hAnsi="Times New Roman" w:cs="Times New Roman"/>
          <w:b/>
          <w:bCs/>
          <w:lang w:eastAsia="pl-PL"/>
        </w:rPr>
      </w:pPr>
      <w:r w:rsidRPr="006D1B11">
        <w:rPr>
          <w:rFonts w:ascii="Times New Roman" w:eastAsia="SimSun" w:hAnsi="Times New Roman" w:cs="Times New Roman"/>
          <w:b/>
          <w:bCs/>
          <w:lang w:eastAsia="pl-PL"/>
        </w:rPr>
        <w:t xml:space="preserve">9. Termin, do którego oferent będzie związany złożoną ofertą. </w:t>
      </w:r>
    </w:p>
    <w:p w:rsidR="006D1B11" w:rsidRPr="006D1B11" w:rsidRDefault="006D1B11" w:rsidP="007B12FD">
      <w:pPr>
        <w:widowControl w:val="0"/>
        <w:numPr>
          <w:ilvl w:val="0"/>
          <w:numId w:val="11"/>
        </w:numPr>
        <w:autoSpaceDE w:val="0"/>
        <w:autoSpaceDN w:val="0"/>
        <w:adjustRightInd w:val="0"/>
        <w:spacing w:after="0" w:line="240" w:lineRule="auto"/>
        <w:jc w:val="both"/>
        <w:rPr>
          <w:rFonts w:ascii="Times New Roman" w:eastAsia="SimSun" w:hAnsi="Times New Roman" w:cs="Times New Roman"/>
          <w:lang w:eastAsia="pl-PL"/>
        </w:rPr>
      </w:pPr>
      <w:r w:rsidRPr="006D1B11">
        <w:rPr>
          <w:rFonts w:ascii="Times New Roman" w:eastAsia="SimSun" w:hAnsi="Times New Roman" w:cs="Times New Roman"/>
          <w:lang w:eastAsia="pl-PL"/>
        </w:rPr>
        <w:t xml:space="preserve">Wykonawca będzie wiązany złożoną ofertą przez </w:t>
      </w:r>
      <w:r w:rsidRPr="006D1B11">
        <w:rPr>
          <w:rFonts w:ascii="Times New Roman" w:eastAsia="SimSun" w:hAnsi="Times New Roman" w:cs="Times New Roman"/>
          <w:b/>
          <w:bCs/>
          <w:lang w:eastAsia="pl-PL"/>
        </w:rPr>
        <w:t xml:space="preserve">30 dni </w:t>
      </w:r>
      <w:r w:rsidRPr="006D1B11">
        <w:rPr>
          <w:rFonts w:ascii="Times New Roman" w:eastAsia="SimSun" w:hAnsi="Times New Roman" w:cs="Times New Roman"/>
          <w:lang w:eastAsia="pl-PL"/>
        </w:rPr>
        <w:t>od terminu składania ofert.</w:t>
      </w:r>
    </w:p>
    <w:p w:rsidR="006D1B11" w:rsidRPr="006D1B11" w:rsidRDefault="006D1B11" w:rsidP="007B12FD">
      <w:pPr>
        <w:widowControl w:val="0"/>
        <w:numPr>
          <w:ilvl w:val="0"/>
          <w:numId w:val="11"/>
        </w:numPr>
        <w:autoSpaceDE w:val="0"/>
        <w:autoSpaceDN w:val="0"/>
        <w:adjustRightInd w:val="0"/>
        <w:spacing w:after="0" w:line="240" w:lineRule="auto"/>
        <w:jc w:val="both"/>
        <w:rPr>
          <w:rFonts w:ascii="Times New Roman" w:eastAsia="SimSun" w:hAnsi="Times New Roman" w:cs="Times New Roman"/>
          <w:lang w:eastAsia="pl-PL"/>
        </w:rPr>
      </w:pPr>
      <w:r w:rsidRPr="006D1B11">
        <w:rPr>
          <w:rFonts w:ascii="Times New Roman" w:eastAsia="SimSun" w:hAnsi="Times New Roman" w:cs="Times New Roman"/>
          <w:lang w:eastAsia="pl-PL"/>
        </w:rPr>
        <w:t xml:space="preserve"> Bieg terminu związania ofertą rozpoczyna się wraz z upływem terminu składania ofert (art. 85 ust. 5 Pzp).</w:t>
      </w:r>
    </w:p>
    <w:p w:rsidR="006D1B11" w:rsidRPr="006D1B11" w:rsidRDefault="006D1B11" w:rsidP="007B12FD">
      <w:pPr>
        <w:widowControl w:val="0"/>
        <w:numPr>
          <w:ilvl w:val="0"/>
          <w:numId w:val="11"/>
        </w:numPr>
        <w:autoSpaceDE w:val="0"/>
        <w:autoSpaceDN w:val="0"/>
        <w:adjustRightInd w:val="0"/>
        <w:spacing w:after="0" w:line="240" w:lineRule="auto"/>
        <w:jc w:val="both"/>
        <w:rPr>
          <w:rFonts w:ascii="Times New Roman" w:eastAsia="SimSun" w:hAnsi="Times New Roman" w:cs="Times New Roman"/>
          <w:lang w:eastAsia="pl-PL"/>
        </w:rPr>
      </w:pPr>
      <w:r w:rsidRPr="006D1B11">
        <w:rPr>
          <w:rFonts w:ascii="Times New Roman" w:eastAsia="SimSun" w:hAnsi="Times New Roman" w:cs="Times New Roman"/>
          <w:lang w:eastAsia="pl-PL"/>
        </w:rPr>
        <w:t>W uzasadnionych przypadkach na co najmniej 3 dni przed upływem terminu związania ofertą Zamawiający może tylko raz zwrócić się do Wykonawców o wyrażenie zgody na przedłużenie tego terminu o oznaczony okres, nie dłuższy jednak niż 60 dni.</w:t>
      </w:r>
    </w:p>
    <w:p w:rsidR="006D1B11" w:rsidRPr="006D1B11" w:rsidRDefault="006D1B11" w:rsidP="007B12FD">
      <w:pPr>
        <w:widowControl w:val="0"/>
        <w:numPr>
          <w:ilvl w:val="0"/>
          <w:numId w:val="11"/>
        </w:numPr>
        <w:tabs>
          <w:tab w:val="left" w:pos="720"/>
        </w:tabs>
        <w:suppressAutoHyphens/>
        <w:autoSpaceDE w:val="0"/>
        <w:spacing w:after="0" w:line="240" w:lineRule="auto"/>
        <w:jc w:val="both"/>
        <w:rPr>
          <w:rFonts w:ascii="Times New Roman" w:eastAsia="SimSun" w:hAnsi="Times New Roman" w:cs="Times New Roman"/>
          <w:sz w:val="24"/>
          <w:szCs w:val="24"/>
          <w:lang w:eastAsia="pl-PL"/>
        </w:rPr>
      </w:pPr>
      <w:r w:rsidRPr="006D1B11">
        <w:rPr>
          <w:rFonts w:ascii="Times New Roman" w:eastAsia="SimSun" w:hAnsi="Times New Roman" w:cs="Times New Roman"/>
          <w:sz w:val="24"/>
          <w:szCs w:val="24"/>
          <w:lang w:eastAsia="pl-PL"/>
        </w:rPr>
        <w:t>Zgoda wykonawcy na przedłużenie okresu związania ofertą jest dopuszczalna tylko z jednoczesnym przedłużeniem okresu ważności wadium albo, jeżeli nie jest to możliwe, z wniesieniem nowego wadium na przedłużony okres związania ofertą. Szczegóły dotyczące przedłużenia okresu związania ofertą zawiera art. 85 ust. 4 ustawy Pzp.</w:t>
      </w:r>
    </w:p>
    <w:p w:rsidR="006D1B11" w:rsidRPr="006D1B11" w:rsidRDefault="006D1B11" w:rsidP="006D1B11">
      <w:pPr>
        <w:widowControl w:val="0"/>
        <w:autoSpaceDE w:val="0"/>
        <w:autoSpaceDN w:val="0"/>
        <w:adjustRightInd w:val="0"/>
        <w:spacing w:after="0" w:line="240" w:lineRule="auto"/>
        <w:ind w:left="540" w:hanging="540"/>
        <w:jc w:val="both"/>
        <w:rPr>
          <w:rFonts w:ascii="Times New Roman" w:eastAsia="SimSun" w:hAnsi="Times New Roman" w:cs="Times New Roman"/>
          <w:lang w:eastAsia="pl-PL"/>
        </w:rPr>
      </w:pPr>
    </w:p>
    <w:p w:rsidR="006D1B11" w:rsidRPr="006D1B11" w:rsidRDefault="006D1B11" w:rsidP="006D1B11">
      <w:pPr>
        <w:keepNext/>
        <w:widowControl w:val="0"/>
        <w:tabs>
          <w:tab w:val="left" w:pos="360"/>
          <w:tab w:val="left" w:pos="1800"/>
        </w:tabs>
        <w:autoSpaceDE w:val="0"/>
        <w:autoSpaceDN w:val="0"/>
        <w:adjustRightInd w:val="0"/>
        <w:spacing w:after="0" w:line="240" w:lineRule="auto"/>
        <w:ind w:left="340" w:hanging="340"/>
        <w:jc w:val="both"/>
        <w:rPr>
          <w:rFonts w:ascii="Times New Roman" w:eastAsia="SimSun" w:hAnsi="Times New Roman" w:cs="Times New Roman"/>
          <w:b/>
          <w:bCs/>
          <w:lang w:eastAsia="pl-PL"/>
        </w:rPr>
      </w:pPr>
      <w:r w:rsidRPr="006D1B11">
        <w:rPr>
          <w:rFonts w:ascii="Times New Roman" w:eastAsia="SimSun" w:hAnsi="Times New Roman" w:cs="Times New Roman"/>
          <w:b/>
          <w:bCs/>
          <w:lang w:eastAsia="pl-PL"/>
        </w:rPr>
        <w:t>10 Zmiany w treści specyfikacji istotnych warunków zamówienia ( art. 38 ustawy Pzp).</w:t>
      </w:r>
    </w:p>
    <w:p w:rsidR="006D1B11" w:rsidRPr="006D1B11" w:rsidRDefault="006D1B11" w:rsidP="007B12FD">
      <w:pPr>
        <w:widowControl w:val="0"/>
        <w:numPr>
          <w:ilvl w:val="0"/>
          <w:numId w:val="12"/>
        </w:numPr>
        <w:autoSpaceDE w:val="0"/>
        <w:autoSpaceDN w:val="0"/>
        <w:adjustRightInd w:val="0"/>
        <w:spacing w:after="0" w:line="240" w:lineRule="auto"/>
        <w:jc w:val="both"/>
        <w:rPr>
          <w:rFonts w:ascii="Times New Roman" w:eastAsia="SimSun" w:hAnsi="Times New Roman" w:cs="Times New Roman"/>
          <w:lang w:eastAsia="pl-PL"/>
        </w:rPr>
      </w:pPr>
      <w:r w:rsidRPr="006D1B11">
        <w:rPr>
          <w:rFonts w:ascii="Times New Roman" w:eastAsia="SimSun" w:hAnsi="Times New Roman" w:cs="Times New Roman"/>
          <w:lang w:eastAsia="pl-PL"/>
        </w:rPr>
        <w:t xml:space="preserve">W uzasadnionych przypadkach Zamawiający może przed upływem terminu składania ofert zmienić treść specyfikacji istotnych warunków zamówienia. </w:t>
      </w:r>
    </w:p>
    <w:p w:rsidR="006D1B11" w:rsidRPr="006D1B11" w:rsidRDefault="006D1B11" w:rsidP="007B12FD">
      <w:pPr>
        <w:widowControl w:val="0"/>
        <w:numPr>
          <w:ilvl w:val="0"/>
          <w:numId w:val="12"/>
        </w:numPr>
        <w:autoSpaceDE w:val="0"/>
        <w:autoSpaceDN w:val="0"/>
        <w:adjustRightInd w:val="0"/>
        <w:spacing w:after="0" w:line="240" w:lineRule="auto"/>
        <w:jc w:val="both"/>
        <w:rPr>
          <w:rFonts w:ascii="Times New Roman" w:eastAsia="SimSun" w:hAnsi="Times New Roman" w:cs="Times New Roman"/>
          <w:lang w:eastAsia="pl-PL"/>
        </w:rPr>
      </w:pPr>
      <w:r w:rsidRPr="006D1B11">
        <w:rPr>
          <w:rFonts w:ascii="Times New Roman" w:eastAsia="SimSun" w:hAnsi="Times New Roman" w:cs="Times New Roman"/>
          <w:lang w:eastAsia="pl-PL"/>
        </w:rPr>
        <w:t xml:space="preserve">Zmiany dokonane przez Zamawiającego zostaną udostępnione na stronie internetowej Zamawiającego. </w:t>
      </w:r>
    </w:p>
    <w:p w:rsidR="006D1B11" w:rsidRPr="006D1B11" w:rsidRDefault="006D1B11" w:rsidP="007B12FD">
      <w:pPr>
        <w:widowControl w:val="0"/>
        <w:numPr>
          <w:ilvl w:val="0"/>
          <w:numId w:val="12"/>
        </w:numPr>
        <w:autoSpaceDE w:val="0"/>
        <w:autoSpaceDN w:val="0"/>
        <w:adjustRightInd w:val="0"/>
        <w:spacing w:after="0" w:line="240" w:lineRule="auto"/>
        <w:jc w:val="both"/>
        <w:rPr>
          <w:rFonts w:ascii="Times New Roman" w:eastAsia="SimSun" w:hAnsi="Times New Roman" w:cs="Times New Roman"/>
          <w:lang w:eastAsia="pl-PL"/>
        </w:rPr>
      </w:pPr>
      <w:r w:rsidRPr="006D1B11">
        <w:rPr>
          <w:rFonts w:ascii="Times New Roman" w:eastAsia="SimSun" w:hAnsi="Times New Roman" w:cs="Times New Roman"/>
          <w:lang w:eastAsia="pl-PL"/>
        </w:rPr>
        <w:t>Wszystkie dokonane przez Zamawiającego zmiany są wiążące dla Wykonawców.</w:t>
      </w:r>
    </w:p>
    <w:p w:rsidR="006D1B11" w:rsidRPr="006D1B11" w:rsidRDefault="006D1B11" w:rsidP="006D1B11">
      <w:pPr>
        <w:keepNext/>
        <w:widowControl w:val="0"/>
        <w:autoSpaceDE w:val="0"/>
        <w:autoSpaceDN w:val="0"/>
        <w:adjustRightInd w:val="0"/>
        <w:spacing w:after="0" w:line="240" w:lineRule="auto"/>
        <w:jc w:val="center"/>
        <w:rPr>
          <w:rFonts w:ascii="Times New Roman" w:eastAsia="SimSun" w:hAnsi="Times New Roman" w:cs="Times New Roman"/>
          <w:b/>
          <w:bCs/>
          <w:sz w:val="20"/>
          <w:szCs w:val="20"/>
          <w:lang w:eastAsia="pl-PL"/>
        </w:rPr>
      </w:pPr>
    </w:p>
    <w:p w:rsidR="006D1B11" w:rsidRPr="006D1B11" w:rsidRDefault="006D1B11" w:rsidP="006D1B11">
      <w:pPr>
        <w:keepNext/>
        <w:widowControl w:val="0"/>
        <w:autoSpaceDE w:val="0"/>
        <w:autoSpaceDN w:val="0"/>
        <w:adjustRightInd w:val="0"/>
        <w:spacing w:after="0" w:line="240" w:lineRule="auto"/>
        <w:jc w:val="center"/>
        <w:rPr>
          <w:rFonts w:ascii="Times New Roman" w:eastAsia="SimSun" w:hAnsi="Times New Roman" w:cs="Times New Roman"/>
          <w:b/>
          <w:bCs/>
          <w:sz w:val="28"/>
          <w:szCs w:val="28"/>
          <w:lang w:eastAsia="pl-PL"/>
        </w:rPr>
      </w:pPr>
      <w:r w:rsidRPr="006D1B11">
        <w:rPr>
          <w:rFonts w:ascii="Times New Roman" w:eastAsia="SimSun" w:hAnsi="Times New Roman" w:cs="Times New Roman"/>
          <w:b/>
          <w:bCs/>
          <w:sz w:val="28"/>
          <w:szCs w:val="28"/>
          <w:lang w:eastAsia="pl-PL"/>
        </w:rPr>
        <w:t>ROZDZIAŁ II</w:t>
      </w:r>
    </w:p>
    <w:p w:rsidR="006D1B11" w:rsidRPr="006D1B11" w:rsidRDefault="006D1B11" w:rsidP="006D1B11">
      <w:pPr>
        <w:widowControl w:val="0"/>
        <w:autoSpaceDE w:val="0"/>
        <w:autoSpaceDN w:val="0"/>
        <w:adjustRightInd w:val="0"/>
        <w:spacing w:after="0" w:line="240" w:lineRule="auto"/>
        <w:rPr>
          <w:rFonts w:ascii="Times New Roman" w:eastAsia="SimSun" w:hAnsi="Times New Roman" w:cs="Times New Roman"/>
          <w:b/>
          <w:bCs/>
          <w:lang w:eastAsia="pl-PL"/>
        </w:rPr>
      </w:pPr>
      <w:r w:rsidRPr="006D1B11">
        <w:rPr>
          <w:rFonts w:ascii="Times New Roman" w:eastAsia="SimSun" w:hAnsi="Times New Roman" w:cs="Times New Roman"/>
          <w:b/>
          <w:bCs/>
          <w:lang w:eastAsia="pl-PL"/>
        </w:rPr>
        <w:t>1. Informacje dotyczące sposobu sporządzania, składania ofert i otwarcia ofert.</w:t>
      </w:r>
    </w:p>
    <w:p w:rsidR="006D1B11" w:rsidRPr="006D1B11" w:rsidRDefault="006D1B11" w:rsidP="007B12FD">
      <w:pPr>
        <w:widowControl w:val="0"/>
        <w:numPr>
          <w:ilvl w:val="0"/>
          <w:numId w:val="10"/>
        </w:numPr>
        <w:tabs>
          <w:tab w:val="left" w:pos="708"/>
        </w:tabs>
        <w:autoSpaceDE w:val="0"/>
        <w:autoSpaceDN w:val="0"/>
        <w:adjustRightInd w:val="0"/>
        <w:spacing w:after="0" w:line="240" w:lineRule="auto"/>
        <w:jc w:val="both"/>
        <w:rPr>
          <w:rFonts w:ascii="Times New Roman" w:eastAsia="SimSun" w:hAnsi="Times New Roman" w:cs="Times New Roman"/>
          <w:lang w:eastAsia="pl-PL"/>
        </w:rPr>
      </w:pPr>
      <w:r w:rsidRPr="006D1B11">
        <w:rPr>
          <w:rFonts w:ascii="Times New Roman" w:eastAsia="SimSun" w:hAnsi="Times New Roman" w:cs="Times New Roman"/>
          <w:lang w:eastAsia="pl-PL"/>
        </w:rPr>
        <w:t>Każdy wykonawca może złożyć tylko jedną ofertę.</w:t>
      </w:r>
    </w:p>
    <w:p w:rsidR="006D1B11" w:rsidRPr="006D1B11" w:rsidRDefault="006D1B11" w:rsidP="007B12FD">
      <w:pPr>
        <w:widowControl w:val="0"/>
        <w:numPr>
          <w:ilvl w:val="0"/>
          <w:numId w:val="10"/>
        </w:numPr>
        <w:tabs>
          <w:tab w:val="left" w:pos="709"/>
        </w:tabs>
        <w:autoSpaceDE w:val="0"/>
        <w:autoSpaceDN w:val="0"/>
        <w:adjustRightInd w:val="0"/>
        <w:spacing w:after="0" w:line="240" w:lineRule="auto"/>
        <w:jc w:val="both"/>
        <w:rPr>
          <w:rFonts w:ascii="Times New Roman" w:eastAsia="SimSun" w:hAnsi="Times New Roman" w:cs="Times New Roman"/>
          <w:lang w:eastAsia="pl-PL"/>
        </w:rPr>
      </w:pPr>
      <w:r w:rsidRPr="006D1B11">
        <w:rPr>
          <w:rFonts w:ascii="Times New Roman" w:eastAsia="SimSun" w:hAnsi="Times New Roman" w:cs="Times New Roman"/>
          <w:lang w:eastAsia="pl-PL"/>
        </w:rPr>
        <w:t>Treść oferty musi odpowiadać treści specyfikacji istotnych warunków zamówienia (art. 82 ust. 3 ustawy Pzp).</w:t>
      </w:r>
    </w:p>
    <w:p w:rsidR="006D1B11" w:rsidRPr="006D1B11" w:rsidRDefault="006D1B11" w:rsidP="007B12FD">
      <w:pPr>
        <w:widowControl w:val="0"/>
        <w:numPr>
          <w:ilvl w:val="0"/>
          <w:numId w:val="10"/>
        </w:numPr>
        <w:tabs>
          <w:tab w:val="left" w:pos="709"/>
        </w:tabs>
        <w:autoSpaceDE w:val="0"/>
        <w:autoSpaceDN w:val="0"/>
        <w:adjustRightInd w:val="0"/>
        <w:spacing w:after="0" w:line="240" w:lineRule="auto"/>
        <w:jc w:val="both"/>
        <w:rPr>
          <w:rFonts w:ascii="Times New Roman" w:eastAsia="SimSun" w:hAnsi="Times New Roman" w:cs="Times New Roman"/>
          <w:lang w:eastAsia="pl-PL"/>
        </w:rPr>
      </w:pPr>
      <w:r w:rsidRPr="006D1B11">
        <w:rPr>
          <w:rFonts w:ascii="Times New Roman" w:eastAsia="SimSun" w:hAnsi="Times New Roman" w:cs="Times New Roman"/>
          <w:lang w:eastAsia="pl-PL"/>
        </w:rPr>
        <w:t>Wykonawcy mogą wspólnie ubiegać się o udzielenie zamówienia. W takim przypadku wykonawcy ustanawiają pełnomocnika do reprezentowania ich w postępowaniu o udzielenie zamówienia albo reprezentowania w postępowaniu zawarcia umowy w sprawie zamówienia publicznego.</w:t>
      </w:r>
    </w:p>
    <w:p w:rsidR="006D1B11" w:rsidRPr="006D1B11" w:rsidRDefault="006D1B11" w:rsidP="007B12FD">
      <w:pPr>
        <w:widowControl w:val="0"/>
        <w:numPr>
          <w:ilvl w:val="0"/>
          <w:numId w:val="10"/>
        </w:numPr>
        <w:tabs>
          <w:tab w:val="left" w:pos="708"/>
        </w:tabs>
        <w:autoSpaceDE w:val="0"/>
        <w:autoSpaceDN w:val="0"/>
        <w:adjustRightInd w:val="0"/>
        <w:spacing w:after="0" w:line="240" w:lineRule="auto"/>
        <w:ind w:left="567" w:hanging="283"/>
        <w:jc w:val="both"/>
        <w:rPr>
          <w:rFonts w:ascii="Times New Roman" w:eastAsia="SimSun" w:hAnsi="Times New Roman" w:cs="Times New Roman"/>
          <w:lang w:eastAsia="pl-PL"/>
        </w:rPr>
      </w:pPr>
      <w:r w:rsidRPr="006D1B11">
        <w:rPr>
          <w:rFonts w:ascii="Times New Roman" w:eastAsia="SimSun" w:hAnsi="Times New Roman" w:cs="Times New Roman"/>
          <w:lang w:eastAsia="pl-PL"/>
        </w:rPr>
        <w:t>Przepisy dotyczące wykonawcy stosuje się odpowiednio do wykonawców, o których mowa w pkt 3.</w:t>
      </w:r>
    </w:p>
    <w:p w:rsidR="006D1B11" w:rsidRPr="006D1B11" w:rsidRDefault="006D1B11" w:rsidP="007B12FD">
      <w:pPr>
        <w:widowControl w:val="0"/>
        <w:numPr>
          <w:ilvl w:val="0"/>
          <w:numId w:val="10"/>
        </w:numPr>
        <w:tabs>
          <w:tab w:val="left" w:pos="709"/>
        </w:tabs>
        <w:autoSpaceDE w:val="0"/>
        <w:autoSpaceDN w:val="0"/>
        <w:adjustRightInd w:val="0"/>
        <w:spacing w:after="0" w:line="240" w:lineRule="auto"/>
        <w:ind w:left="709" w:hanging="425"/>
        <w:jc w:val="both"/>
        <w:rPr>
          <w:rFonts w:ascii="Times New Roman" w:eastAsia="SimSun" w:hAnsi="Times New Roman" w:cs="Times New Roman"/>
          <w:lang w:eastAsia="pl-PL"/>
        </w:rPr>
      </w:pPr>
      <w:r w:rsidRPr="006D1B11">
        <w:rPr>
          <w:rFonts w:ascii="Times New Roman" w:eastAsia="SimSun" w:hAnsi="Times New Roman" w:cs="Times New Roman"/>
          <w:lang w:eastAsia="pl-PL"/>
        </w:rPr>
        <w:t>Jeżeli oferta wykonawców, o których mowa w pkt 3 zostanie wybrana jako najkorzystniejsza, Zamawiający może żądać przed zawarciem umowy w sprawie zamówienia publicznego, umowy regulującej współpracę tych podmiotów.</w:t>
      </w:r>
    </w:p>
    <w:p w:rsidR="006D1B11" w:rsidRPr="006D1B11" w:rsidRDefault="006D1B11" w:rsidP="007B12FD">
      <w:pPr>
        <w:widowControl w:val="0"/>
        <w:numPr>
          <w:ilvl w:val="0"/>
          <w:numId w:val="10"/>
        </w:numPr>
        <w:tabs>
          <w:tab w:val="left" w:pos="709"/>
        </w:tabs>
        <w:autoSpaceDE w:val="0"/>
        <w:autoSpaceDN w:val="0"/>
        <w:adjustRightInd w:val="0"/>
        <w:spacing w:after="0" w:line="240" w:lineRule="auto"/>
        <w:ind w:left="709" w:hanging="425"/>
        <w:jc w:val="both"/>
        <w:rPr>
          <w:rFonts w:ascii="Times New Roman" w:eastAsia="SimSun" w:hAnsi="Times New Roman" w:cs="Times New Roman"/>
          <w:lang w:eastAsia="pl-PL"/>
        </w:rPr>
      </w:pPr>
      <w:r w:rsidRPr="006D1B11">
        <w:rPr>
          <w:rFonts w:ascii="Times New Roman" w:eastAsia="SimSun" w:hAnsi="Times New Roman" w:cs="Times New Roman"/>
          <w:lang w:eastAsia="pl-PL"/>
        </w:rPr>
        <w:t>Wszelkie koszty związane ze sporządzeniem oraz złożeniem oferty ponosi Wykonawca.</w:t>
      </w:r>
    </w:p>
    <w:p w:rsidR="006D1B11" w:rsidRPr="006D1B11" w:rsidRDefault="006D1B11" w:rsidP="007B12FD">
      <w:pPr>
        <w:widowControl w:val="0"/>
        <w:numPr>
          <w:ilvl w:val="0"/>
          <w:numId w:val="10"/>
        </w:numPr>
        <w:tabs>
          <w:tab w:val="left" w:pos="709"/>
        </w:tabs>
        <w:autoSpaceDE w:val="0"/>
        <w:autoSpaceDN w:val="0"/>
        <w:adjustRightInd w:val="0"/>
        <w:spacing w:after="0" w:line="240" w:lineRule="auto"/>
        <w:ind w:left="709" w:hanging="425"/>
        <w:jc w:val="both"/>
        <w:rPr>
          <w:rFonts w:ascii="Times New Roman" w:eastAsia="SimSun" w:hAnsi="Times New Roman" w:cs="Times New Roman"/>
          <w:lang w:eastAsia="pl-PL"/>
        </w:rPr>
      </w:pPr>
      <w:r w:rsidRPr="006D1B11">
        <w:rPr>
          <w:rFonts w:ascii="Times New Roman" w:eastAsia="SimSun" w:hAnsi="Times New Roman" w:cs="Times New Roman"/>
          <w:lang w:eastAsia="pl-PL"/>
        </w:rPr>
        <w:t>Wykonawca może przed upływem terminu składania ofert, zmienić lub wycofać ofertę.</w:t>
      </w:r>
    </w:p>
    <w:p w:rsidR="006D1B11" w:rsidRPr="006D1B11" w:rsidRDefault="006D1B11" w:rsidP="006D1B11">
      <w:pPr>
        <w:spacing w:after="0" w:line="240" w:lineRule="auto"/>
        <w:rPr>
          <w:rFonts w:ascii="Times New Roman" w:eastAsia="SimSun" w:hAnsi="Times New Roman" w:cs="Times New Roman"/>
          <w:b/>
          <w:lang w:eastAsia="pl-PL"/>
        </w:rPr>
      </w:pPr>
    </w:p>
    <w:p w:rsidR="006D1B11" w:rsidRPr="006D1B11" w:rsidRDefault="006D1B11" w:rsidP="006D1B11">
      <w:pPr>
        <w:spacing w:after="0" w:line="240" w:lineRule="auto"/>
        <w:rPr>
          <w:rFonts w:ascii="Times New Roman" w:eastAsia="SimSun" w:hAnsi="Times New Roman" w:cs="Times New Roman"/>
          <w:b/>
          <w:lang w:eastAsia="pl-PL"/>
        </w:rPr>
      </w:pPr>
      <w:r w:rsidRPr="006D1B11">
        <w:rPr>
          <w:rFonts w:ascii="Times New Roman" w:eastAsia="SimSun" w:hAnsi="Times New Roman" w:cs="Times New Roman"/>
          <w:b/>
          <w:lang w:eastAsia="pl-PL"/>
        </w:rPr>
        <w:t>2. Opis sposobu przygotowywania oferty.</w:t>
      </w:r>
    </w:p>
    <w:p w:rsidR="006D1B11" w:rsidRPr="006D1B11" w:rsidRDefault="006D1B11" w:rsidP="007B12FD">
      <w:pPr>
        <w:numPr>
          <w:ilvl w:val="0"/>
          <w:numId w:val="13"/>
        </w:numPr>
        <w:spacing w:after="0" w:line="240" w:lineRule="auto"/>
        <w:jc w:val="both"/>
        <w:rPr>
          <w:rFonts w:ascii="Times New Roman" w:eastAsia="SimSun" w:hAnsi="Times New Roman" w:cs="Times New Roman"/>
          <w:lang w:eastAsia="pl-PL"/>
        </w:rPr>
      </w:pPr>
      <w:r w:rsidRPr="006D1B11">
        <w:rPr>
          <w:rFonts w:ascii="Times New Roman" w:eastAsia="SimSun" w:hAnsi="Times New Roman" w:cs="Times New Roman"/>
          <w:lang w:eastAsia="pl-PL"/>
        </w:rPr>
        <w:t>Oferta musi być przygotowana zgodnie z wymaganiami specyfikacji istotnych warunków zamówienia oraz ustawy Prawo Zamówień Publicznych. Propozycje rozwiązań alternatywnych lub wariantowych nie będą brane pod uwagę.</w:t>
      </w:r>
    </w:p>
    <w:p w:rsidR="006D1B11" w:rsidRPr="006D1B11" w:rsidRDefault="006D1B11" w:rsidP="007B12FD">
      <w:pPr>
        <w:numPr>
          <w:ilvl w:val="0"/>
          <w:numId w:val="13"/>
        </w:numPr>
        <w:spacing w:after="0" w:line="240" w:lineRule="auto"/>
        <w:jc w:val="both"/>
        <w:rPr>
          <w:rFonts w:ascii="Times New Roman" w:eastAsia="SimSun" w:hAnsi="Times New Roman" w:cs="Times New Roman"/>
          <w:lang w:eastAsia="pl-PL"/>
        </w:rPr>
      </w:pPr>
      <w:r w:rsidRPr="006D1B11">
        <w:rPr>
          <w:rFonts w:ascii="Times New Roman" w:eastAsia="SimSun" w:hAnsi="Times New Roman" w:cs="Times New Roman"/>
          <w:lang w:eastAsia="pl-PL"/>
        </w:rPr>
        <w:t>Oferty nie spełniające wymagań określonych przez Zamawiającego w specyfikacji istotnych warunków zamówienia będą odrzucone.</w:t>
      </w:r>
    </w:p>
    <w:p w:rsidR="006D1B11" w:rsidRPr="006D1B11" w:rsidRDefault="006D1B11" w:rsidP="007B12FD">
      <w:pPr>
        <w:numPr>
          <w:ilvl w:val="0"/>
          <w:numId w:val="13"/>
        </w:numPr>
        <w:spacing w:after="0" w:line="240" w:lineRule="auto"/>
        <w:jc w:val="both"/>
        <w:rPr>
          <w:rFonts w:ascii="Times New Roman" w:eastAsia="SimSun" w:hAnsi="Times New Roman" w:cs="Times New Roman"/>
          <w:lang w:eastAsia="pl-PL"/>
        </w:rPr>
      </w:pPr>
      <w:r w:rsidRPr="006D1B11">
        <w:rPr>
          <w:rFonts w:ascii="Times New Roman" w:eastAsia="SimSun" w:hAnsi="Times New Roman" w:cs="Times New Roman"/>
          <w:color w:val="000000"/>
          <w:lang w:eastAsia="pl-PL"/>
        </w:rPr>
        <w:t>Oferta musi być przygotowana w języku polskim, pisemnie, przy użyciu nośnika pisma nieulegającego usunięciu bez pozostawienia śladów.</w:t>
      </w:r>
    </w:p>
    <w:p w:rsidR="006D1B11" w:rsidRPr="006D1B11" w:rsidRDefault="006D1B11" w:rsidP="007B12FD">
      <w:pPr>
        <w:numPr>
          <w:ilvl w:val="0"/>
          <w:numId w:val="13"/>
        </w:numPr>
        <w:spacing w:after="0" w:line="240" w:lineRule="auto"/>
        <w:jc w:val="both"/>
        <w:rPr>
          <w:rFonts w:ascii="Times New Roman" w:eastAsia="SimSun" w:hAnsi="Times New Roman" w:cs="Times New Roman"/>
          <w:lang w:eastAsia="pl-PL"/>
        </w:rPr>
      </w:pPr>
      <w:r w:rsidRPr="006D1B11">
        <w:rPr>
          <w:rFonts w:ascii="Times New Roman" w:eastAsia="SimSun" w:hAnsi="Times New Roman" w:cs="Times New Roman"/>
          <w:lang w:eastAsia="pl-PL"/>
        </w:rPr>
        <w:t>Każda poprawka w ofercie musi być parafowana przez osobę upoważnioną do podpisywania oferty, w sposób umożliwiający identyfikację podpisu lub naniesioną parafkę należy opatrzyć pieczątką imienną.</w:t>
      </w:r>
    </w:p>
    <w:p w:rsidR="006D1B11" w:rsidRPr="006D1B11" w:rsidRDefault="006D1B11" w:rsidP="007B12FD">
      <w:pPr>
        <w:numPr>
          <w:ilvl w:val="0"/>
          <w:numId w:val="13"/>
        </w:numPr>
        <w:spacing w:after="0" w:line="240" w:lineRule="auto"/>
        <w:jc w:val="both"/>
        <w:rPr>
          <w:rFonts w:ascii="Times New Roman" w:eastAsia="SimSun" w:hAnsi="Times New Roman" w:cs="Times New Roman"/>
          <w:lang w:eastAsia="pl-PL"/>
        </w:rPr>
      </w:pPr>
      <w:r w:rsidRPr="006D1B11">
        <w:rPr>
          <w:rFonts w:ascii="Times New Roman" w:eastAsia="SimSun" w:hAnsi="Times New Roman" w:cs="Times New Roman"/>
          <w:kern w:val="20"/>
          <w:lang w:eastAsia="pl-PL"/>
        </w:rPr>
        <w:t>Oferta musi być złożona Zamawiającemu w zamkniętej kopercie, zapieczętowanej w sposób gwarantujący zachowanie w poufności jej treści oraz zabezpieczającej jej nienaruszalność do terminu otwarcia ofert.</w:t>
      </w:r>
    </w:p>
    <w:p w:rsidR="006D1B11" w:rsidRPr="006D1B11" w:rsidRDefault="006D1B11" w:rsidP="007B12FD">
      <w:pPr>
        <w:numPr>
          <w:ilvl w:val="0"/>
          <w:numId w:val="13"/>
        </w:numPr>
        <w:spacing w:after="0" w:line="240" w:lineRule="auto"/>
        <w:jc w:val="both"/>
        <w:rPr>
          <w:rFonts w:ascii="Times New Roman" w:eastAsia="SimSun" w:hAnsi="Times New Roman" w:cs="Times New Roman"/>
          <w:lang w:eastAsia="pl-PL"/>
        </w:rPr>
      </w:pPr>
      <w:r w:rsidRPr="006D1B11">
        <w:rPr>
          <w:rFonts w:ascii="Times New Roman" w:eastAsia="SimSun" w:hAnsi="Times New Roman" w:cs="Times New Roman"/>
          <w:color w:val="000000"/>
          <w:lang w:eastAsia="pl-PL"/>
        </w:rPr>
        <w:t>Koperta ma być zaadresowana według poniższego wzoru:</w:t>
      </w:r>
    </w:p>
    <w:p w:rsidR="006D1B11" w:rsidRPr="006D1B11" w:rsidRDefault="006D1B11" w:rsidP="006D1B11">
      <w:pPr>
        <w:widowControl w:val="0"/>
        <w:autoSpaceDE w:val="0"/>
        <w:autoSpaceDN w:val="0"/>
        <w:adjustRightInd w:val="0"/>
        <w:spacing w:after="0" w:line="240" w:lineRule="auto"/>
        <w:ind w:left="567" w:hanging="7"/>
        <w:jc w:val="both"/>
        <w:rPr>
          <w:rFonts w:ascii="Times New Roman" w:eastAsia="SimSun" w:hAnsi="Times New Roman" w:cs="Times New Roman"/>
          <w:color w:val="000000"/>
          <w:lang w:eastAsia="pl-PL"/>
        </w:rPr>
      </w:pPr>
    </w:p>
    <w:p w:rsidR="006D1B11" w:rsidRPr="006D1B11" w:rsidRDefault="006D1B11" w:rsidP="006D1B11">
      <w:pPr>
        <w:widowControl w:val="0"/>
        <w:autoSpaceDE w:val="0"/>
        <w:autoSpaceDN w:val="0"/>
        <w:adjustRightInd w:val="0"/>
        <w:spacing w:after="0" w:line="240" w:lineRule="auto"/>
        <w:ind w:left="567" w:hanging="7"/>
        <w:jc w:val="both"/>
        <w:rPr>
          <w:rFonts w:ascii="Times New Roman" w:eastAsia="SimSun" w:hAnsi="Times New Roman" w:cs="Times New Roman"/>
          <w:color w:val="000000"/>
          <w:lang w:eastAsia="pl-PL"/>
        </w:rPr>
      </w:pPr>
      <w:r w:rsidRPr="006D1B11">
        <w:rPr>
          <w:rFonts w:ascii="Times New Roman" w:eastAsia="SimSun" w:hAnsi="Times New Roman" w:cs="Times New Roman"/>
          <w:color w:val="000000"/>
          <w:lang w:eastAsia="pl-PL"/>
        </w:rPr>
        <w:t>&lt;NAZWA ZAMAWIAJĄCEGO, ADRES SIEDZIBA&gt;</w:t>
      </w:r>
    </w:p>
    <w:p w:rsidR="006D1B11" w:rsidRPr="006D1B11" w:rsidRDefault="006D1B11" w:rsidP="006D1B11">
      <w:pPr>
        <w:widowControl w:val="0"/>
        <w:autoSpaceDE w:val="0"/>
        <w:autoSpaceDN w:val="0"/>
        <w:adjustRightInd w:val="0"/>
        <w:spacing w:after="0" w:line="240" w:lineRule="auto"/>
        <w:ind w:left="567" w:hanging="7"/>
        <w:jc w:val="both"/>
        <w:rPr>
          <w:rFonts w:ascii="Times New Roman" w:eastAsia="SimSun" w:hAnsi="Times New Roman" w:cs="Times New Roman"/>
          <w:color w:val="000000"/>
          <w:lang w:eastAsia="pl-PL"/>
        </w:rPr>
      </w:pPr>
      <w:r w:rsidRPr="006D1B11">
        <w:rPr>
          <w:rFonts w:ascii="Times New Roman" w:eastAsia="SimSun" w:hAnsi="Times New Roman" w:cs="Times New Roman"/>
          <w:color w:val="000000"/>
          <w:lang w:eastAsia="pl-PL"/>
        </w:rPr>
        <w:t>OFERTA W &lt; TRYB POSTĘPOWANIA&gt;</w:t>
      </w:r>
    </w:p>
    <w:p w:rsidR="006D1B11" w:rsidRPr="006D1B11" w:rsidRDefault="006D1B11" w:rsidP="006D1B11">
      <w:pPr>
        <w:widowControl w:val="0"/>
        <w:autoSpaceDE w:val="0"/>
        <w:autoSpaceDN w:val="0"/>
        <w:adjustRightInd w:val="0"/>
        <w:spacing w:after="0" w:line="240" w:lineRule="auto"/>
        <w:ind w:left="567" w:hanging="7"/>
        <w:jc w:val="both"/>
        <w:rPr>
          <w:rFonts w:ascii="Times New Roman" w:eastAsia="SimSun" w:hAnsi="Times New Roman" w:cs="Times New Roman"/>
          <w:color w:val="000000"/>
          <w:lang w:eastAsia="pl-PL"/>
        </w:rPr>
      </w:pPr>
      <w:r w:rsidRPr="006D1B11">
        <w:rPr>
          <w:rFonts w:ascii="Times New Roman" w:eastAsia="SimSun" w:hAnsi="Times New Roman" w:cs="Times New Roman"/>
          <w:color w:val="000000"/>
          <w:lang w:eastAsia="pl-PL"/>
        </w:rPr>
        <w:t>NA &lt; NAZWA (TYTUŁ) POSTĘPOWANIA&gt;</w:t>
      </w:r>
    </w:p>
    <w:p w:rsidR="006D1B11" w:rsidRPr="006D1B11" w:rsidRDefault="006D1B11" w:rsidP="007B12FD">
      <w:pPr>
        <w:widowControl w:val="0"/>
        <w:numPr>
          <w:ilvl w:val="0"/>
          <w:numId w:val="13"/>
        </w:numPr>
        <w:autoSpaceDE w:val="0"/>
        <w:autoSpaceDN w:val="0"/>
        <w:adjustRightInd w:val="0"/>
        <w:spacing w:after="0" w:line="240" w:lineRule="auto"/>
        <w:jc w:val="both"/>
        <w:rPr>
          <w:rFonts w:ascii="Times New Roman" w:eastAsia="SimSun" w:hAnsi="Times New Roman" w:cs="Times New Roman"/>
          <w:color w:val="000000"/>
          <w:lang w:eastAsia="pl-PL"/>
        </w:rPr>
      </w:pPr>
      <w:r w:rsidRPr="006D1B11">
        <w:rPr>
          <w:rFonts w:ascii="Times New Roman" w:eastAsia="SimSun" w:hAnsi="Times New Roman" w:cs="Times New Roman"/>
          <w:lang w:eastAsia="pl-PL"/>
        </w:rPr>
        <w:lastRenderedPageBreak/>
        <w:t>Koperta poza oznakowaniem jak wyżej winna być opisana nazwą i adresem wykonawcy.</w:t>
      </w:r>
    </w:p>
    <w:p w:rsidR="006D1B11" w:rsidRPr="006D1B11" w:rsidRDefault="006D1B11" w:rsidP="007B12FD">
      <w:pPr>
        <w:widowControl w:val="0"/>
        <w:numPr>
          <w:ilvl w:val="0"/>
          <w:numId w:val="13"/>
        </w:numPr>
        <w:autoSpaceDE w:val="0"/>
        <w:autoSpaceDN w:val="0"/>
        <w:adjustRightInd w:val="0"/>
        <w:spacing w:after="0" w:line="240" w:lineRule="auto"/>
        <w:jc w:val="both"/>
        <w:rPr>
          <w:rFonts w:ascii="Times New Roman" w:eastAsia="SimSun" w:hAnsi="Times New Roman" w:cs="Times New Roman"/>
          <w:color w:val="000000"/>
          <w:lang w:eastAsia="pl-PL"/>
        </w:rPr>
      </w:pPr>
      <w:r w:rsidRPr="006D1B11">
        <w:rPr>
          <w:rFonts w:ascii="Times New Roman" w:eastAsia="SimSun" w:hAnsi="Times New Roman" w:cs="Times New Roman"/>
          <w:color w:val="000000"/>
          <w:lang w:eastAsia="pl-PL"/>
        </w:rPr>
        <w:t xml:space="preserve">W </w:t>
      </w:r>
      <w:r w:rsidRPr="006D1B11">
        <w:rPr>
          <w:rFonts w:ascii="Times New Roman" w:eastAsia="SimSun" w:hAnsi="Times New Roman" w:cs="Times New Roman"/>
          <w:lang w:eastAsia="pl-PL"/>
        </w:rPr>
        <w:t>przypadku, gdy wykonawcę reprezentuje pełnomocnik, do oferty musi być załączone pełnomocnictwo posiadające zakres, podpisane przez osoby reprezentujące osobę prawną lub fizyczną.</w:t>
      </w:r>
    </w:p>
    <w:p w:rsidR="006D1B11" w:rsidRPr="006D1B11" w:rsidRDefault="006D1B11" w:rsidP="007B12FD">
      <w:pPr>
        <w:widowControl w:val="0"/>
        <w:numPr>
          <w:ilvl w:val="0"/>
          <w:numId w:val="13"/>
        </w:numPr>
        <w:autoSpaceDE w:val="0"/>
        <w:autoSpaceDN w:val="0"/>
        <w:adjustRightInd w:val="0"/>
        <w:spacing w:after="0" w:line="240" w:lineRule="auto"/>
        <w:jc w:val="both"/>
        <w:rPr>
          <w:rFonts w:ascii="Times New Roman" w:eastAsia="SimSun" w:hAnsi="Times New Roman" w:cs="Times New Roman"/>
          <w:color w:val="000000"/>
          <w:lang w:eastAsia="pl-PL"/>
        </w:rPr>
      </w:pPr>
      <w:r w:rsidRPr="006D1B11">
        <w:rPr>
          <w:rFonts w:ascii="Times New Roman" w:eastAsia="SimSun" w:hAnsi="Times New Roman" w:cs="Times New Roman"/>
          <w:lang w:eastAsia="pl-PL"/>
        </w:rPr>
        <w:t>W przypadku złożenia kserokopii - pełnomocnictwo musi być potwierdzone za zgodność z oryginałem przez osoby uprawnione do reprezentacji wykonawcy.</w:t>
      </w:r>
    </w:p>
    <w:p w:rsidR="006D1B11" w:rsidRPr="006D1B11" w:rsidRDefault="006D1B11" w:rsidP="007B12FD">
      <w:pPr>
        <w:widowControl w:val="0"/>
        <w:numPr>
          <w:ilvl w:val="0"/>
          <w:numId w:val="13"/>
        </w:numPr>
        <w:autoSpaceDE w:val="0"/>
        <w:autoSpaceDN w:val="0"/>
        <w:adjustRightInd w:val="0"/>
        <w:spacing w:after="0" w:line="240" w:lineRule="auto"/>
        <w:jc w:val="both"/>
        <w:rPr>
          <w:rFonts w:ascii="Times New Roman" w:eastAsia="SimSun" w:hAnsi="Times New Roman" w:cs="Times New Roman"/>
          <w:color w:val="000000"/>
          <w:lang w:eastAsia="pl-PL"/>
        </w:rPr>
      </w:pPr>
      <w:r w:rsidRPr="006D1B11">
        <w:rPr>
          <w:rFonts w:ascii="Times New Roman" w:eastAsia="SimSun" w:hAnsi="Times New Roman" w:cs="Times New Roman"/>
          <w:lang w:eastAsia="pl-PL"/>
        </w:rPr>
        <w:t>Zamawiający przed zawarciem umowy może zażądać do wglądu oryginału pełnomocnictwa lub notarialnie potwierdzonej kopii.</w:t>
      </w:r>
    </w:p>
    <w:p w:rsidR="006D1B11" w:rsidRPr="006D1B11" w:rsidRDefault="006D1B11" w:rsidP="007B12FD">
      <w:pPr>
        <w:widowControl w:val="0"/>
        <w:numPr>
          <w:ilvl w:val="0"/>
          <w:numId w:val="13"/>
        </w:numPr>
        <w:autoSpaceDE w:val="0"/>
        <w:autoSpaceDN w:val="0"/>
        <w:adjustRightInd w:val="0"/>
        <w:spacing w:after="0" w:line="240" w:lineRule="auto"/>
        <w:jc w:val="both"/>
        <w:rPr>
          <w:rFonts w:ascii="Times New Roman" w:eastAsia="SimSun" w:hAnsi="Times New Roman" w:cs="Times New Roman"/>
          <w:color w:val="000000"/>
          <w:lang w:eastAsia="pl-PL"/>
        </w:rPr>
      </w:pPr>
      <w:r w:rsidRPr="006D1B11">
        <w:rPr>
          <w:rFonts w:ascii="Times New Roman" w:eastAsia="SimSun" w:hAnsi="Times New Roman" w:cs="Times New Roman"/>
          <w:lang w:eastAsia="pl-PL"/>
        </w:rPr>
        <w:t>W przypadku, gdy informacje składane w trakcie postępowania stanowią tajemnice przedsiębiorstwa w rozumieniu przepisów o zwalczaniu nieuczciwej konkurencji, co do których dostawca/ wykonawca zastrzega, że nie mogą być udostępniane ogólnie, muszą być opatrzone klauzulą: „NIE UDOSTĘPNIAĆ OGÓLNIE. INFORMACJA STANOWI TAJEMNICĘ PRZEDSIEBIORSTWA W ROZUMIENIU ART. 11 UST. 2 USTAWY O ZWALCZANIU NIEUCZCIWEJ KONKURENCJI” (</w:t>
      </w:r>
      <w:proofErr w:type="spellStart"/>
      <w:r w:rsidRPr="006D1B11">
        <w:rPr>
          <w:rFonts w:ascii="Times New Roman" w:eastAsia="SimSun" w:hAnsi="Times New Roman" w:cs="Times New Roman"/>
          <w:lang w:eastAsia="pl-PL"/>
        </w:rPr>
        <w:t>t.j</w:t>
      </w:r>
      <w:proofErr w:type="spellEnd"/>
      <w:r w:rsidRPr="006D1B11">
        <w:rPr>
          <w:rFonts w:ascii="Times New Roman" w:eastAsia="SimSun" w:hAnsi="Times New Roman" w:cs="Times New Roman"/>
          <w:lang w:eastAsia="pl-PL"/>
        </w:rPr>
        <w:t>. Dz. U. z 2018 r., poz. 419 z późn.zm.) i załączona jako odrębna część niezłączona z ofertą w sposób trwały.</w:t>
      </w:r>
    </w:p>
    <w:p w:rsidR="006D1B11" w:rsidRPr="006D1B11" w:rsidRDefault="006D1B11" w:rsidP="007B12FD">
      <w:pPr>
        <w:widowControl w:val="0"/>
        <w:numPr>
          <w:ilvl w:val="0"/>
          <w:numId w:val="13"/>
        </w:numPr>
        <w:autoSpaceDE w:val="0"/>
        <w:autoSpaceDN w:val="0"/>
        <w:adjustRightInd w:val="0"/>
        <w:spacing w:after="0" w:line="240" w:lineRule="auto"/>
        <w:jc w:val="both"/>
        <w:rPr>
          <w:rFonts w:ascii="Times New Roman" w:eastAsia="SimSun" w:hAnsi="Times New Roman" w:cs="Times New Roman"/>
          <w:color w:val="000000"/>
          <w:lang w:eastAsia="pl-PL"/>
        </w:rPr>
      </w:pPr>
      <w:r w:rsidRPr="006D1B11">
        <w:rPr>
          <w:rFonts w:ascii="Times New Roman" w:eastAsia="SimSun" w:hAnsi="Times New Roman" w:cs="Times New Roman"/>
          <w:lang w:eastAsia="pl-PL"/>
        </w:rPr>
        <w:t>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w:t>
      </w:r>
    </w:p>
    <w:p w:rsidR="006D1B11" w:rsidRPr="006D1B11" w:rsidRDefault="006D1B11" w:rsidP="007B12FD">
      <w:pPr>
        <w:widowControl w:val="0"/>
        <w:numPr>
          <w:ilvl w:val="0"/>
          <w:numId w:val="25"/>
        </w:numPr>
        <w:tabs>
          <w:tab w:val="clear" w:pos="1440"/>
        </w:tabs>
        <w:suppressAutoHyphens/>
        <w:autoSpaceDE w:val="0"/>
        <w:spacing w:after="0" w:line="240" w:lineRule="auto"/>
        <w:jc w:val="both"/>
        <w:rPr>
          <w:rFonts w:ascii="Times New Roman" w:eastAsia="SimSun" w:hAnsi="Times New Roman" w:cs="Times New Roman"/>
          <w:lang w:eastAsia="pl-PL"/>
        </w:rPr>
      </w:pPr>
      <w:r w:rsidRPr="006D1B11">
        <w:rPr>
          <w:rFonts w:ascii="Times New Roman" w:eastAsia="SimSun" w:hAnsi="Times New Roman" w:cs="Times New Roman"/>
          <w:lang w:eastAsia="pl-PL"/>
        </w:rPr>
        <w:t>ma charakter techniczny, technologiczny, organizacyjny przedsiębiorstwa lub inne informacje mające wartość gospodarczą,</w:t>
      </w:r>
    </w:p>
    <w:p w:rsidR="006D1B11" w:rsidRPr="006D1B11" w:rsidRDefault="006D1B11" w:rsidP="007B12FD">
      <w:pPr>
        <w:widowControl w:val="0"/>
        <w:numPr>
          <w:ilvl w:val="0"/>
          <w:numId w:val="25"/>
        </w:numPr>
        <w:tabs>
          <w:tab w:val="clear" w:pos="1440"/>
        </w:tabs>
        <w:suppressAutoHyphens/>
        <w:autoSpaceDE w:val="0"/>
        <w:spacing w:after="0" w:line="240" w:lineRule="auto"/>
        <w:jc w:val="both"/>
        <w:rPr>
          <w:rFonts w:ascii="Times New Roman" w:eastAsia="SimSun" w:hAnsi="Times New Roman" w:cs="Times New Roman"/>
          <w:lang w:eastAsia="pl-PL"/>
        </w:rPr>
      </w:pPr>
      <w:r w:rsidRPr="006D1B11">
        <w:rPr>
          <w:rFonts w:ascii="Times New Roman" w:eastAsia="SimSun" w:hAnsi="Times New Roman" w:cs="Times New Roman"/>
          <w:lang w:eastAsia="pl-PL"/>
        </w:rPr>
        <w:t>nie została wykorzystana do wiadomości publicznej i nie jest powszechnie znana osobom zwykle zajmującym się tym rodzajem informacji albo nie jest łatwo dostępna dla takich osób,</w:t>
      </w:r>
    </w:p>
    <w:p w:rsidR="006D1B11" w:rsidRPr="006D1B11" w:rsidRDefault="006D1B11" w:rsidP="007B12FD">
      <w:pPr>
        <w:widowControl w:val="0"/>
        <w:numPr>
          <w:ilvl w:val="0"/>
          <w:numId w:val="25"/>
        </w:numPr>
        <w:tabs>
          <w:tab w:val="clear" w:pos="1440"/>
        </w:tabs>
        <w:suppressAutoHyphens/>
        <w:autoSpaceDE w:val="0"/>
        <w:spacing w:after="0" w:line="240" w:lineRule="auto"/>
        <w:jc w:val="both"/>
        <w:rPr>
          <w:rFonts w:ascii="Times New Roman" w:eastAsia="SimSun" w:hAnsi="Times New Roman" w:cs="Times New Roman"/>
          <w:lang w:eastAsia="pl-PL"/>
        </w:rPr>
      </w:pPr>
      <w:r w:rsidRPr="006D1B11">
        <w:rPr>
          <w:rFonts w:ascii="Times New Roman" w:eastAsia="SimSun" w:hAnsi="Times New Roman" w:cs="Times New Roman"/>
          <w:lang w:eastAsia="pl-PL"/>
        </w:rPr>
        <w:t xml:space="preserve">podjęto w stosunku do niej przez osobę uprawnioną do korzystania z niej lub rozporządzania nią działania, w celu utrzymania jej w poufności (z zachowaniem należytej staranności). </w:t>
      </w:r>
    </w:p>
    <w:p w:rsidR="006D1B11" w:rsidRPr="006D1B11" w:rsidRDefault="006D1B11" w:rsidP="007B12FD">
      <w:pPr>
        <w:widowControl w:val="0"/>
        <w:numPr>
          <w:ilvl w:val="0"/>
          <w:numId w:val="13"/>
        </w:numPr>
        <w:autoSpaceDE w:val="0"/>
        <w:autoSpaceDN w:val="0"/>
        <w:adjustRightInd w:val="0"/>
        <w:spacing w:after="0" w:line="240" w:lineRule="auto"/>
        <w:jc w:val="both"/>
        <w:rPr>
          <w:rFonts w:ascii="Times New Roman" w:eastAsia="SimSun" w:hAnsi="Times New Roman" w:cs="Times New Roman"/>
          <w:color w:val="000000"/>
          <w:lang w:eastAsia="pl-PL"/>
        </w:rPr>
      </w:pPr>
      <w:r w:rsidRPr="006D1B11">
        <w:rPr>
          <w:rFonts w:ascii="Times New Roman" w:eastAsia="SimSun" w:hAnsi="Times New Roman" w:cs="Times New Roman"/>
          <w:color w:val="000000"/>
          <w:lang w:eastAsia="pl-PL"/>
        </w:rPr>
        <w:t xml:space="preserve">Wykonawca </w:t>
      </w:r>
      <w:r w:rsidRPr="006D1B11">
        <w:rPr>
          <w:rFonts w:ascii="Times New Roman" w:eastAsia="SimSun" w:hAnsi="Times New Roman" w:cs="Times New Roman"/>
          <w:lang w:eastAsia="pl-PL"/>
        </w:rPr>
        <w:t>nie może zastrzec informacji, o których mowa w art. 86 ust. 4 ustawy Pzp.</w:t>
      </w:r>
    </w:p>
    <w:p w:rsidR="006D1B11" w:rsidRPr="006D1B11" w:rsidRDefault="006D1B11" w:rsidP="006D1B11">
      <w:pPr>
        <w:widowControl w:val="0"/>
        <w:autoSpaceDE w:val="0"/>
        <w:autoSpaceDN w:val="0"/>
        <w:adjustRightInd w:val="0"/>
        <w:spacing w:after="0" w:line="240" w:lineRule="auto"/>
        <w:jc w:val="both"/>
        <w:rPr>
          <w:rFonts w:ascii="Times New Roman" w:eastAsia="SimSun" w:hAnsi="Times New Roman" w:cs="Times New Roman"/>
          <w:lang w:eastAsia="pl-PL"/>
        </w:rPr>
      </w:pPr>
    </w:p>
    <w:p w:rsidR="006D1B11" w:rsidRPr="006D1B11" w:rsidRDefault="006D1B11" w:rsidP="006D1B11">
      <w:pPr>
        <w:widowControl w:val="0"/>
        <w:autoSpaceDE w:val="0"/>
        <w:autoSpaceDN w:val="0"/>
        <w:adjustRightInd w:val="0"/>
        <w:spacing w:after="0" w:line="240" w:lineRule="auto"/>
        <w:rPr>
          <w:rFonts w:ascii="Times New Roman" w:eastAsia="SimSun" w:hAnsi="Times New Roman" w:cs="Times New Roman"/>
          <w:b/>
          <w:bCs/>
          <w:color w:val="000000"/>
          <w:lang w:eastAsia="pl-PL"/>
        </w:rPr>
      </w:pPr>
      <w:r w:rsidRPr="006D1B11">
        <w:rPr>
          <w:rFonts w:ascii="Times New Roman" w:eastAsia="SimSun" w:hAnsi="Times New Roman" w:cs="Times New Roman"/>
          <w:b/>
          <w:bCs/>
          <w:color w:val="000000"/>
          <w:lang w:eastAsia="pl-PL"/>
        </w:rPr>
        <w:t>3. Miejsce oraz termin składania i otwarcia ofert.</w:t>
      </w:r>
    </w:p>
    <w:p w:rsidR="006D1B11" w:rsidRPr="006D1B11" w:rsidRDefault="006D1B11" w:rsidP="007B12FD">
      <w:pPr>
        <w:widowControl w:val="0"/>
        <w:numPr>
          <w:ilvl w:val="0"/>
          <w:numId w:val="14"/>
        </w:numPr>
        <w:autoSpaceDE w:val="0"/>
        <w:autoSpaceDN w:val="0"/>
        <w:adjustRightInd w:val="0"/>
        <w:spacing w:after="0" w:line="240" w:lineRule="auto"/>
        <w:jc w:val="both"/>
        <w:rPr>
          <w:rFonts w:ascii="Times New Roman" w:eastAsia="SimSun" w:hAnsi="Times New Roman" w:cs="Times New Roman"/>
          <w:color w:val="000000"/>
          <w:lang w:eastAsia="pl-PL"/>
        </w:rPr>
      </w:pPr>
      <w:r w:rsidRPr="006D1B11">
        <w:rPr>
          <w:rFonts w:ascii="Times New Roman" w:eastAsia="SimSun" w:hAnsi="Times New Roman" w:cs="Times New Roman"/>
          <w:color w:val="000000"/>
          <w:lang w:eastAsia="pl-PL"/>
        </w:rPr>
        <w:t xml:space="preserve">Ofertę należy złożyć </w:t>
      </w:r>
      <w:r w:rsidRPr="006D1B11">
        <w:rPr>
          <w:rFonts w:ascii="Times New Roman" w:eastAsia="SimSun" w:hAnsi="Times New Roman" w:cs="Times New Roman"/>
          <w:b/>
          <w:color w:val="000000"/>
          <w:lang w:eastAsia="pl-PL"/>
        </w:rPr>
        <w:t>w Samodzielnym Publicznym Zespole Opieki Zdrowotnej, 32-800 Brzesko ul. Kościuszki 68, do dnia 0</w:t>
      </w:r>
      <w:r w:rsidR="00D80826">
        <w:rPr>
          <w:rFonts w:ascii="Times New Roman" w:eastAsia="SimSun" w:hAnsi="Times New Roman" w:cs="Times New Roman"/>
          <w:b/>
          <w:color w:val="000000"/>
          <w:lang w:eastAsia="pl-PL"/>
        </w:rPr>
        <w:t>5</w:t>
      </w:r>
      <w:r w:rsidRPr="006D1B11">
        <w:rPr>
          <w:rFonts w:ascii="Times New Roman" w:eastAsia="SimSun" w:hAnsi="Times New Roman" w:cs="Times New Roman"/>
          <w:b/>
          <w:color w:val="000000"/>
          <w:lang w:eastAsia="pl-PL"/>
        </w:rPr>
        <w:t>.0</w:t>
      </w:r>
      <w:r>
        <w:rPr>
          <w:rFonts w:ascii="Times New Roman" w:eastAsia="SimSun" w:hAnsi="Times New Roman" w:cs="Times New Roman"/>
          <w:b/>
          <w:color w:val="000000"/>
          <w:lang w:eastAsia="pl-PL"/>
        </w:rPr>
        <w:t>4</w:t>
      </w:r>
      <w:r w:rsidRPr="006D1B11">
        <w:rPr>
          <w:rFonts w:ascii="Times New Roman" w:eastAsia="SimSun" w:hAnsi="Times New Roman" w:cs="Times New Roman"/>
          <w:b/>
          <w:color w:val="000000"/>
          <w:lang w:eastAsia="pl-PL"/>
        </w:rPr>
        <w:t>.</w:t>
      </w:r>
      <w:r w:rsidRPr="006D1B11">
        <w:rPr>
          <w:rFonts w:ascii="Times New Roman" w:eastAsia="SimSun" w:hAnsi="Times New Roman" w:cs="Times New Roman"/>
          <w:b/>
          <w:bCs/>
          <w:color w:val="000000"/>
          <w:lang w:eastAsia="pl-PL"/>
        </w:rPr>
        <w:t>2019 roku</w:t>
      </w:r>
      <w:r w:rsidRPr="006D1B11">
        <w:rPr>
          <w:rFonts w:ascii="Times New Roman" w:eastAsia="SimSun" w:hAnsi="Times New Roman" w:cs="Times New Roman"/>
          <w:b/>
          <w:color w:val="000000"/>
          <w:lang w:eastAsia="pl-PL"/>
        </w:rPr>
        <w:t xml:space="preserve"> do godziny </w:t>
      </w:r>
      <w:r w:rsidRPr="006D1B11">
        <w:rPr>
          <w:rFonts w:ascii="Times New Roman" w:eastAsia="SimSun" w:hAnsi="Times New Roman" w:cs="Times New Roman"/>
          <w:b/>
          <w:bCs/>
          <w:color w:val="000000"/>
          <w:lang w:eastAsia="pl-PL"/>
        </w:rPr>
        <w:t xml:space="preserve">11.00 pokój 386, </w:t>
      </w:r>
      <w:r w:rsidRPr="006D1B11">
        <w:rPr>
          <w:rFonts w:ascii="Times New Roman" w:eastAsia="SimSun" w:hAnsi="Times New Roman" w:cs="Times New Roman"/>
          <w:color w:val="000000"/>
          <w:lang w:eastAsia="pl-PL"/>
        </w:rPr>
        <w:t>pod rygorem nie rozpatrzenia oferty wniesionej po tym terminie bez względu na przyczyny opóźnienia. Ofertę należy przesłać pocztą, kurierem lub złożyć osobiście.</w:t>
      </w:r>
    </w:p>
    <w:p w:rsidR="006D1B11" w:rsidRPr="006D1B11" w:rsidRDefault="006D1B11" w:rsidP="007B12FD">
      <w:pPr>
        <w:widowControl w:val="0"/>
        <w:numPr>
          <w:ilvl w:val="0"/>
          <w:numId w:val="14"/>
        </w:numPr>
        <w:autoSpaceDE w:val="0"/>
        <w:autoSpaceDN w:val="0"/>
        <w:adjustRightInd w:val="0"/>
        <w:spacing w:after="0" w:line="240" w:lineRule="auto"/>
        <w:jc w:val="both"/>
        <w:rPr>
          <w:rFonts w:ascii="Times New Roman" w:eastAsia="SimSun" w:hAnsi="Times New Roman" w:cs="Times New Roman"/>
          <w:color w:val="000000"/>
          <w:lang w:eastAsia="pl-PL"/>
        </w:rPr>
      </w:pPr>
      <w:r w:rsidRPr="006D1B11">
        <w:rPr>
          <w:rFonts w:ascii="Times New Roman" w:eastAsia="SimSun" w:hAnsi="Times New Roman" w:cs="Times New Roman"/>
          <w:color w:val="000000"/>
          <w:lang w:eastAsia="pl-PL"/>
        </w:rPr>
        <w:t>Wykonawca może wprowadzić zmiany lub wycofać złożoną ofertę pod warunkiem, że Zamawiający otrzyma pisemne powiadomienie o wprowadzeniu zmian lub wycofaniu oferty przed terminem składania ofert. Zmieniona oferta musi odpowiadać wszystkim zasadom niniejszej specyfikacji, a koperta dodatkowo musi być oznaczona napisem ZMIANA.</w:t>
      </w:r>
    </w:p>
    <w:p w:rsidR="006D1B11" w:rsidRPr="006D1B11" w:rsidRDefault="006D1B11" w:rsidP="007B12FD">
      <w:pPr>
        <w:widowControl w:val="0"/>
        <w:numPr>
          <w:ilvl w:val="0"/>
          <w:numId w:val="14"/>
        </w:numPr>
        <w:autoSpaceDE w:val="0"/>
        <w:autoSpaceDN w:val="0"/>
        <w:adjustRightInd w:val="0"/>
        <w:spacing w:after="0" w:line="240" w:lineRule="auto"/>
        <w:jc w:val="both"/>
        <w:rPr>
          <w:rFonts w:ascii="Times New Roman" w:eastAsia="SimSun" w:hAnsi="Times New Roman" w:cs="Times New Roman"/>
          <w:color w:val="000000"/>
          <w:lang w:eastAsia="pl-PL"/>
        </w:rPr>
      </w:pPr>
      <w:r w:rsidRPr="006D1B11">
        <w:rPr>
          <w:rFonts w:ascii="Times New Roman" w:eastAsia="SimSun" w:hAnsi="Times New Roman" w:cs="Times New Roman"/>
          <w:color w:val="000000"/>
          <w:lang w:eastAsia="pl-PL"/>
        </w:rPr>
        <w:t>Ofertę złożoną po terminie zwraca się bez otwierania po upływie terminu przewidzianego na złożenie oferty (art. 84 ust. 2 ustawy Pzp).</w:t>
      </w:r>
    </w:p>
    <w:p w:rsidR="006D1B11" w:rsidRPr="006D1B11" w:rsidRDefault="006D1B11" w:rsidP="006D1B11">
      <w:pPr>
        <w:widowControl w:val="0"/>
        <w:autoSpaceDE w:val="0"/>
        <w:autoSpaceDN w:val="0"/>
        <w:adjustRightInd w:val="0"/>
        <w:spacing w:after="0" w:line="240" w:lineRule="auto"/>
        <w:jc w:val="both"/>
        <w:rPr>
          <w:rFonts w:ascii="Times New Roman" w:eastAsia="SimSun" w:hAnsi="Times New Roman" w:cs="Times New Roman"/>
          <w:lang w:eastAsia="pl-PL"/>
        </w:rPr>
      </w:pPr>
    </w:p>
    <w:p w:rsidR="006D1B11" w:rsidRPr="006D1B11" w:rsidRDefault="006D1B11" w:rsidP="006D1B11">
      <w:pPr>
        <w:widowControl w:val="0"/>
        <w:autoSpaceDE w:val="0"/>
        <w:autoSpaceDN w:val="0"/>
        <w:adjustRightInd w:val="0"/>
        <w:spacing w:after="0" w:line="240" w:lineRule="auto"/>
        <w:ind w:left="284" w:hanging="284"/>
        <w:jc w:val="both"/>
        <w:rPr>
          <w:rFonts w:ascii="Times New Roman" w:eastAsia="SimSun" w:hAnsi="Times New Roman" w:cs="Times New Roman"/>
          <w:b/>
          <w:bCs/>
          <w:color w:val="000000"/>
          <w:lang w:eastAsia="pl-PL"/>
        </w:rPr>
      </w:pPr>
      <w:r w:rsidRPr="006D1B11">
        <w:rPr>
          <w:rFonts w:ascii="Times New Roman" w:eastAsia="SimSun" w:hAnsi="Times New Roman" w:cs="Times New Roman"/>
          <w:b/>
          <w:bCs/>
          <w:color w:val="000000"/>
          <w:lang w:eastAsia="pl-PL"/>
        </w:rPr>
        <w:t>4. Informacja o trybie otwarcia ofert i oceny ofert.</w:t>
      </w:r>
    </w:p>
    <w:p w:rsidR="006D1B11" w:rsidRPr="006D1B11" w:rsidRDefault="006D1B11" w:rsidP="007B12FD">
      <w:pPr>
        <w:widowControl w:val="0"/>
        <w:numPr>
          <w:ilvl w:val="0"/>
          <w:numId w:val="15"/>
        </w:numPr>
        <w:autoSpaceDE w:val="0"/>
        <w:autoSpaceDN w:val="0"/>
        <w:adjustRightInd w:val="0"/>
        <w:spacing w:after="0" w:line="240" w:lineRule="auto"/>
        <w:jc w:val="both"/>
        <w:rPr>
          <w:rFonts w:ascii="Times New Roman" w:eastAsia="SimSun" w:hAnsi="Times New Roman" w:cs="Times New Roman"/>
          <w:b/>
          <w:bCs/>
          <w:color w:val="000000"/>
          <w:lang w:eastAsia="pl-PL"/>
        </w:rPr>
      </w:pPr>
      <w:r w:rsidRPr="006D1B11">
        <w:rPr>
          <w:rFonts w:ascii="Times New Roman" w:eastAsia="SimSun" w:hAnsi="Times New Roman" w:cs="Times New Roman"/>
          <w:b/>
          <w:color w:val="000000"/>
          <w:lang w:eastAsia="pl-PL"/>
        </w:rPr>
        <w:t xml:space="preserve">Oferty zostaną otwarte w Samodzielnym Publicznym Zespole Opieki Zdrowotnej ul. Kościuszki 68, 32-800 Brzesko, </w:t>
      </w:r>
      <w:r w:rsidRPr="006D1B11">
        <w:rPr>
          <w:rFonts w:ascii="Times New Roman" w:eastAsia="SimSun" w:hAnsi="Times New Roman" w:cs="Times New Roman"/>
          <w:b/>
          <w:bCs/>
          <w:color w:val="000000"/>
          <w:lang w:eastAsia="pl-PL"/>
        </w:rPr>
        <w:t>w dniu 0</w:t>
      </w:r>
      <w:r w:rsidR="00D80826">
        <w:rPr>
          <w:rFonts w:ascii="Times New Roman" w:eastAsia="SimSun" w:hAnsi="Times New Roman" w:cs="Times New Roman"/>
          <w:b/>
          <w:bCs/>
          <w:color w:val="000000"/>
          <w:lang w:eastAsia="pl-PL"/>
        </w:rPr>
        <w:t>5</w:t>
      </w:r>
      <w:r w:rsidRPr="006D1B11">
        <w:rPr>
          <w:rFonts w:ascii="Times New Roman" w:eastAsia="SimSun" w:hAnsi="Times New Roman" w:cs="Times New Roman"/>
          <w:b/>
          <w:bCs/>
          <w:color w:val="000000"/>
          <w:lang w:eastAsia="pl-PL"/>
        </w:rPr>
        <w:t>.0</w:t>
      </w:r>
      <w:r>
        <w:rPr>
          <w:rFonts w:ascii="Times New Roman" w:eastAsia="SimSun" w:hAnsi="Times New Roman" w:cs="Times New Roman"/>
          <w:b/>
          <w:bCs/>
          <w:color w:val="000000"/>
          <w:lang w:eastAsia="pl-PL"/>
        </w:rPr>
        <w:t>4</w:t>
      </w:r>
      <w:r w:rsidRPr="006D1B11">
        <w:rPr>
          <w:rFonts w:ascii="Times New Roman" w:eastAsia="SimSun" w:hAnsi="Times New Roman" w:cs="Times New Roman"/>
          <w:b/>
          <w:bCs/>
          <w:color w:val="000000"/>
          <w:lang w:eastAsia="pl-PL"/>
        </w:rPr>
        <w:t>.2019 roku o godzinie 11.30</w:t>
      </w:r>
      <w:r w:rsidRPr="006D1B11">
        <w:rPr>
          <w:rFonts w:ascii="Times New Roman" w:eastAsia="SimSun" w:hAnsi="Times New Roman" w:cs="Times New Roman"/>
          <w:b/>
          <w:color w:val="000000"/>
          <w:lang w:eastAsia="pl-PL"/>
        </w:rPr>
        <w:t>.</w:t>
      </w:r>
    </w:p>
    <w:p w:rsidR="006D1B11" w:rsidRPr="006D1B11" w:rsidRDefault="006D1B11" w:rsidP="007B12FD">
      <w:pPr>
        <w:widowControl w:val="0"/>
        <w:numPr>
          <w:ilvl w:val="0"/>
          <w:numId w:val="15"/>
        </w:numPr>
        <w:autoSpaceDE w:val="0"/>
        <w:autoSpaceDN w:val="0"/>
        <w:adjustRightInd w:val="0"/>
        <w:spacing w:after="0" w:line="240" w:lineRule="auto"/>
        <w:jc w:val="both"/>
        <w:rPr>
          <w:rFonts w:ascii="Times New Roman" w:eastAsia="SimSun" w:hAnsi="Times New Roman" w:cs="Times New Roman"/>
          <w:b/>
          <w:bCs/>
          <w:color w:val="000000"/>
          <w:lang w:eastAsia="pl-PL"/>
        </w:rPr>
      </w:pPr>
      <w:r w:rsidRPr="006D1B11">
        <w:rPr>
          <w:rFonts w:ascii="Times New Roman" w:eastAsia="SimSun" w:hAnsi="Times New Roman" w:cs="Times New Roman"/>
          <w:color w:val="000000"/>
          <w:lang w:eastAsia="pl-PL"/>
        </w:rPr>
        <w:t>Otwarcie ofert jest jawne, Oferenci mogą być obecni przy otwieraniu kopert z ofertami.</w:t>
      </w:r>
    </w:p>
    <w:p w:rsidR="006D1B11" w:rsidRPr="006D1B11" w:rsidRDefault="006D1B11" w:rsidP="007B12FD">
      <w:pPr>
        <w:widowControl w:val="0"/>
        <w:numPr>
          <w:ilvl w:val="0"/>
          <w:numId w:val="15"/>
        </w:numPr>
        <w:autoSpaceDE w:val="0"/>
        <w:autoSpaceDN w:val="0"/>
        <w:adjustRightInd w:val="0"/>
        <w:spacing w:after="0" w:line="240" w:lineRule="auto"/>
        <w:jc w:val="both"/>
        <w:rPr>
          <w:rFonts w:ascii="Times New Roman" w:eastAsia="SimSun" w:hAnsi="Times New Roman" w:cs="Times New Roman"/>
          <w:b/>
          <w:bCs/>
          <w:color w:val="000000"/>
          <w:lang w:eastAsia="pl-PL"/>
        </w:rPr>
      </w:pPr>
      <w:r w:rsidRPr="006D1B11">
        <w:rPr>
          <w:rFonts w:ascii="Times New Roman" w:eastAsia="SimSun" w:hAnsi="Times New Roman" w:cs="Times New Roman"/>
          <w:color w:val="000000"/>
          <w:lang w:eastAsia="pl-PL"/>
        </w:rPr>
        <w:t>Bezpośrednio przed otwarciem ofert Zamawiający poda kwotę, jaką zamierza przeznaczyć na finansowanie zamówienia.</w:t>
      </w:r>
    </w:p>
    <w:p w:rsidR="006D1B11" w:rsidRPr="00DB14EF" w:rsidRDefault="006D1B11" w:rsidP="007B12FD">
      <w:pPr>
        <w:widowControl w:val="0"/>
        <w:numPr>
          <w:ilvl w:val="0"/>
          <w:numId w:val="15"/>
        </w:numPr>
        <w:autoSpaceDE w:val="0"/>
        <w:autoSpaceDN w:val="0"/>
        <w:adjustRightInd w:val="0"/>
        <w:spacing w:after="0" w:line="240" w:lineRule="auto"/>
        <w:jc w:val="both"/>
        <w:rPr>
          <w:rFonts w:ascii="Times New Roman" w:eastAsia="SimSun" w:hAnsi="Times New Roman" w:cs="Times New Roman"/>
          <w:b/>
          <w:bCs/>
          <w:color w:val="000000"/>
          <w:lang w:eastAsia="pl-PL"/>
        </w:rPr>
      </w:pPr>
      <w:r w:rsidRPr="006D1B11">
        <w:rPr>
          <w:rFonts w:ascii="Times New Roman" w:eastAsia="SimSun" w:hAnsi="Times New Roman" w:cs="Times New Roman"/>
          <w:color w:val="000000"/>
          <w:lang w:eastAsia="pl-PL"/>
        </w:rPr>
        <w:t>Podczas otwarcia ofert Zamawiający poda nazwy (firmy) oraz adresy wykonawców, a także informacje dotyczące ceny (art. 86 ustawy Pzp).</w:t>
      </w:r>
    </w:p>
    <w:p w:rsidR="00DB14EF" w:rsidRPr="006D1B11" w:rsidRDefault="00DB14EF" w:rsidP="00DB14EF">
      <w:pPr>
        <w:widowControl w:val="0"/>
        <w:autoSpaceDE w:val="0"/>
        <w:autoSpaceDN w:val="0"/>
        <w:adjustRightInd w:val="0"/>
        <w:spacing w:after="0" w:line="240" w:lineRule="auto"/>
        <w:ind w:left="720"/>
        <w:jc w:val="both"/>
        <w:rPr>
          <w:rFonts w:ascii="Times New Roman" w:eastAsia="SimSun" w:hAnsi="Times New Roman" w:cs="Times New Roman"/>
          <w:b/>
          <w:bCs/>
          <w:color w:val="000000"/>
          <w:lang w:eastAsia="pl-PL"/>
        </w:rPr>
      </w:pPr>
    </w:p>
    <w:p w:rsidR="006D1B11" w:rsidRPr="006D1B11" w:rsidRDefault="006D1B11" w:rsidP="007B12FD">
      <w:pPr>
        <w:widowControl w:val="0"/>
        <w:numPr>
          <w:ilvl w:val="0"/>
          <w:numId w:val="15"/>
        </w:numPr>
        <w:autoSpaceDE w:val="0"/>
        <w:autoSpaceDN w:val="0"/>
        <w:adjustRightInd w:val="0"/>
        <w:spacing w:after="0" w:line="240" w:lineRule="auto"/>
        <w:jc w:val="both"/>
        <w:rPr>
          <w:rFonts w:ascii="Times New Roman" w:eastAsia="SimSun" w:hAnsi="Times New Roman" w:cs="Times New Roman"/>
          <w:b/>
          <w:bCs/>
          <w:color w:val="000000"/>
          <w:lang w:eastAsia="pl-PL"/>
        </w:rPr>
      </w:pPr>
      <w:r w:rsidRPr="006D1B11">
        <w:rPr>
          <w:rFonts w:ascii="Times New Roman" w:eastAsia="SimSun" w:hAnsi="Times New Roman" w:cs="Times New Roman"/>
          <w:b/>
          <w:bCs/>
          <w:color w:val="000000"/>
          <w:lang w:eastAsia="pl-PL"/>
        </w:rPr>
        <w:t>Niezwłocznie po otwarciu ofert Zamawiający zamieści na stronie internetowej informacje dotyczące (art. 86 ust. 5) :</w:t>
      </w:r>
    </w:p>
    <w:p w:rsidR="006D1B11" w:rsidRPr="006D1B11" w:rsidRDefault="006D1B11" w:rsidP="007B12FD">
      <w:pPr>
        <w:widowControl w:val="0"/>
        <w:numPr>
          <w:ilvl w:val="0"/>
          <w:numId w:val="16"/>
        </w:numPr>
        <w:autoSpaceDE w:val="0"/>
        <w:autoSpaceDN w:val="0"/>
        <w:adjustRightInd w:val="0"/>
        <w:spacing w:after="0" w:line="240" w:lineRule="auto"/>
        <w:ind w:left="993" w:hanging="426"/>
        <w:jc w:val="both"/>
        <w:rPr>
          <w:rFonts w:ascii="Times New Roman" w:eastAsia="SimSun" w:hAnsi="Times New Roman" w:cs="Times New Roman"/>
          <w:b/>
          <w:bCs/>
          <w:color w:val="000000"/>
          <w:lang w:eastAsia="pl-PL"/>
        </w:rPr>
      </w:pPr>
      <w:r w:rsidRPr="006D1B11">
        <w:rPr>
          <w:rFonts w:ascii="Times New Roman" w:eastAsia="SimSun" w:hAnsi="Times New Roman" w:cs="Times New Roman"/>
          <w:b/>
          <w:bCs/>
          <w:color w:val="000000"/>
          <w:lang w:eastAsia="pl-PL"/>
        </w:rPr>
        <w:t>kwoty, jaką zamierza przeznaczyć na sfinansowanie zamówienia;</w:t>
      </w:r>
    </w:p>
    <w:p w:rsidR="006D1B11" w:rsidRPr="006D1B11" w:rsidRDefault="006D1B11" w:rsidP="007B12FD">
      <w:pPr>
        <w:widowControl w:val="0"/>
        <w:numPr>
          <w:ilvl w:val="0"/>
          <w:numId w:val="16"/>
        </w:numPr>
        <w:autoSpaceDE w:val="0"/>
        <w:autoSpaceDN w:val="0"/>
        <w:adjustRightInd w:val="0"/>
        <w:spacing w:after="0" w:line="240" w:lineRule="auto"/>
        <w:ind w:left="993" w:hanging="426"/>
        <w:jc w:val="both"/>
        <w:rPr>
          <w:rFonts w:ascii="Times New Roman" w:eastAsia="SimSun" w:hAnsi="Times New Roman" w:cs="Times New Roman"/>
          <w:b/>
          <w:bCs/>
          <w:color w:val="000000"/>
          <w:lang w:eastAsia="pl-PL"/>
        </w:rPr>
      </w:pPr>
      <w:r w:rsidRPr="006D1B11">
        <w:rPr>
          <w:rFonts w:ascii="Times New Roman" w:eastAsia="SimSun" w:hAnsi="Times New Roman" w:cs="Times New Roman"/>
          <w:b/>
          <w:bCs/>
          <w:color w:val="000000"/>
          <w:lang w:eastAsia="pl-PL"/>
        </w:rPr>
        <w:t>firm oraz adresów wykonawców, którzy złożyli oferty w terminie;</w:t>
      </w:r>
    </w:p>
    <w:p w:rsidR="006D1B11" w:rsidRPr="006D1B11" w:rsidRDefault="006D1B11" w:rsidP="007B12FD">
      <w:pPr>
        <w:widowControl w:val="0"/>
        <w:numPr>
          <w:ilvl w:val="0"/>
          <w:numId w:val="16"/>
        </w:numPr>
        <w:autoSpaceDE w:val="0"/>
        <w:autoSpaceDN w:val="0"/>
        <w:adjustRightInd w:val="0"/>
        <w:spacing w:after="0" w:line="240" w:lineRule="auto"/>
        <w:ind w:left="993" w:hanging="426"/>
        <w:jc w:val="both"/>
        <w:rPr>
          <w:rFonts w:ascii="Times New Roman" w:eastAsia="SimSun" w:hAnsi="Times New Roman" w:cs="Times New Roman"/>
          <w:b/>
          <w:bCs/>
          <w:color w:val="000000"/>
          <w:lang w:eastAsia="pl-PL"/>
        </w:rPr>
      </w:pPr>
      <w:r w:rsidRPr="006D1B11">
        <w:rPr>
          <w:rFonts w:ascii="Times New Roman" w:eastAsia="SimSun" w:hAnsi="Times New Roman" w:cs="Times New Roman"/>
          <w:b/>
          <w:bCs/>
          <w:color w:val="000000"/>
          <w:lang w:eastAsia="pl-PL"/>
        </w:rPr>
        <w:t>ceny, terminu wykonania, okresu gwarancji i warunków płatności zawartych w ofertach</w:t>
      </w:r>
      <w:r w:rsidRPr="006D1B11">
        <w:rPr>
          <w:rFonts w:ascii="Times New Roman" w:eastAsia="SimSun" w:hAnsi="Times New Roman" w:cs="Times New Roman"/>
          <w:bCs/>
          <w:color w:val="000000"/>
          <w:lang w:eastAsia="pl-PL"/>
        </w:rPr>
        <w:t xml:space="preserve"> (Zamawiający poda te informacje, które są istotne dla danego postępowania przetargowego). </w:t>
      </w:r>
    </w:p>
    <w:p w:rsidR="006D1B11" w:rsidRPr="006D1B11" w:rsidRDefault="006D1B11" w:rsidP="007B12FD">
      <w:pPr>
        <w:widowControl w:val="0"/>
        <w:numPr>
          <w:ilvl w:val="0"/>
          <w:numId w:val="15"/>
        </w:numPr>
        <w:autoSpaceDE w:val="0"/>
        <w:autoSpaceDN w:val="0"/>
        <w:adjustRightInd w:val="0"/>
        <w:spacing w:after="0" w:line="240" w:lineRule="auto"/>
        <w:jc w:val="both"/>
        <w:rPr>
          <w:rFonts w:ascii="Times New Roman" w:eastAsia="SimSun" w:hAnsi="Times New Roman" w:cs="Times New Roman"/>
          <w:color w:val="000000"/>
          <w:lang w:eastAsia="pl-PL"/>
        </w:rPr>
      </w:pPr>
      <w:r w:rsidRPr="006D1B11">
        <w:rPr>
          <w:rFonts w:ascii="Times New Roman" w:eastAsia="SimSun" w:hAnsi="Times New Roman" w:cs="Times New Roman"/>
          <w:b/>
          <w:color w:val="000000"/>
          <w:lang w:eastAsia="pl-PL"/>
        </w:rPr>
        <w:t xml:space="preserve">Wykonawca </w:t>
      </w:r>
      <w:r w:rsidRPr="006D1B11">
        <w:rPr>
          <w:rFonts w:ascii="Times New Roman" w:eastAsia="SimSun" w:hAnsi="Times New Roman" w:cs="Times New Roman"/>
          <w:b/>
          <w:color w:val="000000"/>
          <w:u w:val="single"/>
          <w:lang w:eastAsia="pl-PL"/>
        </w:rPr>
        <w:t>w terminie 3 dni</w:t>
      </w:r>
      <w:r w:rsidRPr="006D1B11">
        <w:rPr>
          <w:rFonts w:ascii="Times New Roman" w:eastAsia="SimSun" w:hAnsi="Times New Roman" w:cs="Times New Roman"/>
          <w:b/>
          <w:color w:val="000000"/>
          <w:lang w:eastAsia="pl-PL"/>
        </w:rPr>
        <w:t xml:space="preserve"> od dnia otrzymania informacji, o której mowa w pkt 4.5 jest zobowiązany przekazać Zamawiającemu oświadczenie o przynależności lub braku przynależności do tej samej grupy kapitałowej z Wykonawcami, którzy złożyli odrębne oferty lub oferty częściowe lub informacje, że istniejące miedzy nimi powiązania nie prowadzą do </w:t>
      </w:r>
      <w:r w:rsidRPr="006D1B11">
        <w:rPr>
          <w:rFonts w:ascii="Times New Roman" w:eastAsia="SimSun" w:hAnsi="Times New Roman" w:cs="Times New Roman"/>
          <w:b/>
          <w:color w:val="000000"/>
          <w:lang w:eastAsia="pl-PL"/>
        </w:rPr>
        <w:lastRenderedPageBreak/>
        <w:t>zakłócenia konkurencji w postępowaniu przetargowym. Wymóg złożenia oświadczenia zawiera art. 24 ust 11 ustawy Pzp.</w:t>
      </w:r>
    </w:p>
    <w:p w:rsidR="006D1B11" w:rsidRPr="006D1B11" w:rsidRDefault="006D1B11" w:rsidP="007B12FD">
      <w:pPr>
        <w:widowControl w:val="0"/>
        <w:numPr>
          <w:ilvl w:val="0"/>
          <w:numId w:val="15"/>
        </w:numPr>
        <w:autoSpaceDE w:val="0"/>
        <w:autoSpaceDN w:val="0"/>
        <w:adjustRightInd w:val="0"/>
        <w:spacing w:after="0" w:line="240" w:lineRule="auto"/>
        <w:jc w:val="both"/>
        <w:rPr>
          <w:rFonts w:ascii="Times New Roman" w:eastAsia="SimSun" w:hAnsi="Times New Roman" w:cs="Times New Roman"/>
          <w:color w:val="000000"/>
          <w:lang w:eastAsia="pl-PL"/>
        </w:rPr>
      </w:pPr>
      <w:r w:rsidRPr="006D1B11">
        <w:rPr>
          <w:rFonts w:ascii="Times New Roman" w:eastAsia="SimSun" w:hAnsi="Times New Roman" w:cs="Times New Roman"/>
          <w:color w:val="000000"/>
          <w:lang w:eastAsia="pl-PL"/>
        </w:rPr>
        <w:t>W toku badania i oceny ofert Zamawiający może zażądać udzielenia przez Wykonawców wyjaśnień dotyczących treści ofert (art. 87 ust. 1 ustawy Pzp.).</w:t>
      </w:r>
    </w:p>
    <w:p w:rsidR="006D1B11" w:rsidRPr="006D1B11" w:rsidRDefault="006D1B11" w:rsidP="007B12FD">
      <w:pPr>
        <w:widowControl w:val="0"/>
        <w:numPr>
          <w:ilvl w:val="0"/>
          <w:numId w:val="15"/>
        </w:numPr>
        <w:autoSpaceDE w:val="0"/>
        <w:autoSpaceDN w:val="0"/>
        <w:adjustRightInd w:val="0"/>
        <w:spacing w:after="0" w:line="240" w:lineRule="auto"/>
        <w:jc w:val="both"/>
        <w:rPr>
          <w:rFonts w:ascii="Times New Roman" w:eastAsia="SimSun" w:hAnsi="Times New Roman" w:cs="Times New Roman"/>
          <w:color w:val="000000"/>
          <w:lang w:eastAsia="pl-PL"/>
        </w:rPr>
      </w:pPr>
      <w:r w:rsidRPr="006D1B11">
        <w:rPr>
          <w:rFonts w:ascii="Times New Roman" w:eastAsia="SimSun" w:hAnsi="Times New Roman" w:cs="Times New Roman"/>
          <w:color w:val="000000"/>
          <w:lang w:eastAsia="pl-PL"/>
        </w:rPr>
        <w:t xml:space="preserve">Zamawiający poprawi w ofercie oczywiste omyłki pisarskie, oczywiste omyłki rachunkowe, z uwzględnieniem konsekwencji rachunkowych dokonanych poprawek, inne omyłki polegające na niezgodności oferty ze specyfikacją istotnych warunków zamówienia, niepowodujące istotnych zmian w treści oferty – niezwłocznie zawiadamiając o tym Wykonawcę, którego oferta została poprawiona. (art. 87 ust. 2 ustawy Pzp). </w:t>
      </w:r>
    </w:p>
    <w:p w:rsidR="006D1B11" w:rsidRPr="006D1B11" w:rsidRDefault="006D1B11" w:rsidP="006D1B11">
      <w:pPr>
        <w:widowControl w:val="0"/>
        <w:autoSpaceDE w:val="0"/>
        <w:autoSpaceDN w:val="0"/>
        <w:adjustRightInd w:val="0"/>
        <w:spacing w:after="0" w:line="240" w:lineRule="auto"/>
        <w:ind w:left="360" w:hanging="360"/>
        <w:jc w:val="both"/>
        <w:rPr>
          <w:rFonts w:ascii="Times New Roman" w:eastAsia="SimSun" w:hAnsi="Times New Roman" w:cs="Times New Roman"/>
          <w:b/>
          <w:bCs/>
          <w:color w:val="000000"/>
          <w:lang w:eastAsia="pl-PL"/>
        </w:rPr>
      </w:pPr>
    </w:p>
    <w:p w:rsidR="006D1B11" w:rsidRPr="006D1B11" w:rsidRDefault="006D1B11" w:rsidP="006D1B11">
      <w:pPr>
        <w:widowControl w:val="0"/>
        <w:autoSpaceDE w:val="0"/>
        <w:autoSpaceDN w:val="0"/>
        <w:adjustRightInd w:val="0"/>
        <w:spacing w:after="0" w:line="240" w:lineRule="auto"/>
        <w:ind w:left="284" w:hanging="284"/>
        <w:jc w:val="both"/>
        <w:rPr>
          <w:rFonts w:ascii="Times New Roman" w:eastAsia="SimSun" w:hAnsi="Times New Roman" w:cs="Times New Roman"/>
          <w:b/>
          <w:bCs/>
          <w:color w:val="000000"/>
          <w:u w:val="single"/>
          <w:lang w:eastAsia="pl-PL"/>
        </w:rPr>
      </w:pPr>
      <w:r w:rsidRPr="006D1B11">
        <w:rPr>
          <w:rFonts w:ascii="Times New Roman" w:eastAsia="SimSun" w:hAnsi="Times New Roman" w:cs="Times New Roman"/>
          <w:b/>
          <w:bCs/>
          <w:color w:val="000000"/>
          <w:lang w:eastAsia="pl-PL"/>
        </w:rPr>
        <w:t xml:space="preserve">5. </w:t>
      </w:r>
      <w:r w:rsidRPr="006D1B11">
        <w:rPr>
          <w:rFonts w:ascii="Times New Roman" w:eastAsia="SimSun" w:hAnsi="Times New Roman" w:cs="Times New Roman"/>
          <w:b/>
          <w:bCs/>
          <w:color w:val="000000"/>
          <w:u w:val="single"/>
          <w:lang w:eastAsia="pl-PL"/>
        </w:rPr>
        <w:t xml:space="preserve">Zamawiający dokonując wyboru najkorzystniejszej oferty w niniejszym postępowaniu zastosuje zapis art. 24aa ust. 1 ustawy Pzp (tzw. Procedurę odwróconą) tj. najpierw dokona oceny ofert, a następnie zbada, czy wykonawca, którego oferta została oceniona jako najkorzystniejsza, nie podlega wykluczeniu oraz spełnia warunki udziału w postępowaniu. </w:t>
      </w:r>
    </w:p>
    <w:p w:rsidR="006D1B11" w:rsidRPr="006D1B11" w:rsidRDefault="006D1B11" w:rsidP="006D1B11">
      <w:pPr>
        <w:widowControl w:val="0"/>
        <w:autoSpaceDE w:val="0"/>
        <w:autoSpaceDN w:val="0"/>
        <w:adjustRightInd w:val="0"/>
        <w:spacing w:after="0" w:line="240" w:lineRule="auto"/>
        <w:ind w:left="540" w:hanging="540"/>
        <w:jc w:val="both"/>
        <w:rPr>
          <w:rFonts w:ascii="Times New Roman" w:eastAsia="SimSun" w:hAnsi="Times New Roman" w:cs="Times New Roman"/>
          <w:color w:val="000000"/>
          <w:lang w:eastAsia="pl-PL"/>
        </w:rPr>
      </w:pPr>
    </w:p>
    <w:p w:rsidR="006D1B11" w:rsidRPr="006D1B11" w:rsidRDefault="006D1B11" w:rsidP="006D1B11">
      <w:pPr>
        <w:widowControl w:val="0"/>
        <w:autoSpaceDE w:val="0"/>
        <w:autoSpaceDN w:val="0"/>
        <w:adjustRightInd w:val="0"/>
        <w:spacing w:after="0" w:line="240" w:lineRule="auto"/>
        <w:rPr>
          <w:rFonts w:ascii="Times New Roman" w:eastAsia="SimSun" w:hAnsi="Times New Roman" w:cs="Times New Roman"/>
          <w:b/>
          <w:bCs/>
          <w:color w:val="000000"/>
          <w:lang w:eastAsia="pl-PL"/>
        </w:rPr>
      </w:pPr>
      <w:r w:rsidRPr="006D1B11">
        <w:rPr>
          <w:rFonts w:ascii="Times New Roman" w:eastAsia="SimSun" w:hAnsi="Times New Roman" w:cs="Times New Roman"/>
          <w:b/>
          <w:bCs/>
          <w:color w:val="000000"/>
          <w:lang w:eastAsia="pl-PL"/>
        </w:rPr>
        <w:t>6. Odrzucenie oferty, unieważnienie postępowania, ogłoszenie o wyborze najkorzystniejszej oferty.</w:t>
      </w:r>
    </w:p>
    <w:p w:rsidR="006D1B11" w:rsidRPr="006D1B11" w:rsidRDefault="006D1B11" w:rsidP="007B12FD">
      <w:pPr>
        <w:widowControl w:val="0"/>
        <w:numPr>
          <w:ilvl w:val="0"/>
          <w:numId w:val="17"/>
        </w:numPr>
        <w:autoSpaceDE w:val="0"/>
        <w:autoSpaceDN w:val="0"/>
        <w:adjustRightInd w:val="0"/>
        <w:spacing w:after="0" w:line="240" w:lineRule="auto"/>
        <w:rPr>
          <w:rFonts w:ascii="Times New Roman" w:eastAsia="SimSun" w:hAnsi="Times New Roman" w:cs="Times New Roman"/>
          <w:bCs/>
          <w:color w:val="000000"/>
          <w:lang w:eastAsia="pl-PL"/>
        </w:rPr>
      </w:pPr>
      <w:r w:rsidRPr="006D1B11">
        <w:rPr>
          <w:rFonts w:ascii="Times New Roman" w:eastAsia="SimSun" w:hAnsi="Times New Roman" w:cs="Times New Roman"/>
          <w:bCs/>
          <w:color w:val="000000"/>
          <w:lang w:eastAsia="pl-PL"/>
        </w:rPr>
        <w:t>Zamawiający odrzuci ofertę w przypadku wystąpienia przesłanek, o których mowa w art. 89 ustawy Pzp.</w:t>
      </w:r>
    </w:p>
    <w:p w:rsidR="006D1B11" w:rsidRPr="006D1B11" w:rsidRDefault="006D1B11" w:rsidP="007B12FD">
      <w:pPr>
        <w:widowControl w:val="0"/>
        <w:numPr>
          <w:ilvl w:val="0"/>
          <w:numId w:val="17"/>
        </w:numPr>
        <w:autoSpaceDE w:val="0"/>
        <w:autoSpaceDN w:val="0"/>
        <w:adjustRightInd w:val="0"/>
        <w:spacing w:after="0" w:line="240" w:lineRule="auto"/>
        <w:rPr>
          <w:rFonts w:ascii="Times New Roman" w:eastAsia="SimSun" w:hAnsi="Times New Roman" w:cs="Times New Roman"/>
          <w:bCs/>
          <w:color w:val="000000"/>
          <w:lang w:eastAsia="pl-PL"/>
        </w:rPr>
      </w:pPr>
      <w:r w:rsidRPr="006D1B11">
        <w:rPr>
          <w:rFonts w:ascii="Times New Roman" w:eastAsia="SimSun" w:hAnsi="Times New Roman" w:cs="Times New Roman"/>
          <w:bCs/>
          <w:color w:val="000000"/>
          <w:lang w:eastAsia="pl-PL"/>
        </w:rPr>
        <w:t>Zamawiający unieważni postepowanie w przypadku wystąpienia przesłanek, o których mowa w art. 93 ust. 1 ustawy Pzp.</w:t>
      </w:r>
    </w:p>
    <w:p w:rsidR="006D1B11" w:rsidRPr="006D1B11" w:rsidRDefault="006D1B11" w:rsidP="007B12FD">
      <w:pPr>
        <w:widowControl w:val="0"/>
        <w:numPr>
          <w:ilvl w:val="0"/>
          <w:numId w:val="17"/>
        </w:numPr>
        <w:autoSpaceDE w:val="0"/>
        <w:autoSpaceDN w:val="0"/>
        <w:adjustRightInd w:val="0"/>
        <w:spacing w:after="0" w:line="240" w:lineRule="auto"/>
        <w:rPr>
          <w:rFonts w:ascii="Times New Roman" w:eastAsia="SimSun" w:hAnsi="Times New Roman" w:cs="Times New Roman"/>
          <w:bCs/>
          <w:color w:val="000000"/>
          <w:lang w:eastAsia="pl-PL"/>
        </w:rPr>
      </w:pPr>
      <w:r w:rsidRPr="006D1B11">
        <w:rPr>
          <w:rFonts w:ascii="Times New Roman" w:eastAsia="SimSun" w:hAnsi="Times New Roman" w:cs="Times New Roman"/>
          <w:bCs/>
          <w:color w:val="000000"/>
          <w:lang w:eastAsia="pl-PL"/>
        </w:rPr>
        <w:t xml:space="preserve">Złożenie przez jednego wykonawcę lub podmioty występujące wspólnie, więcej niż jednej oferty lub oferty zawierającej rozwiązanie alternatywne, spowoduje jej odrzucenie. </w:t>
      </w:r>
    </w:p>
    <w:p w:rsidR="006D1B11" w:rsidRPr="006D1B11" w:rsidRDefault="006D1B11" w:rsidP="007B12FD">
      <w:pPr>
        <w:widowControl w:val="0"/>
        <w:numPr>
          <w:ilvl w:val="0"/>
          <w:numId w:val="17"/>
        </w:numPr>
        <w:autoSpaceDE w:val="0"/>
        <w:autoSpaceDN w:val="0"/>
        <w:adjustRightInd w:val="0"/>
        <w:spacing w:after="0" w:line="240" w:lineRule="auto"/>
        <w:rPr>
          <w:rFonts w:ascii="Times New Roman" w:eastAsia="SimSun" w:hAnsi="Times New Roman" w:cs="Times New Roman"/>
          <w:bCs/>
          <w:color w:val="000000"/>
          <w:lang w:eastAsia="pl-PL"/>
        </w:rPr>
      </w:pPr>
      <w:r w:rsidRPr="006D1B11">
        <w:rPr>
          <w:rFonts w:ascii="Times New Roman" w:eastAsia="SimSun" w:hAnsi="Times New Roman" w:cs="Times New Roman"/>
          <w:color w:val="000000"/>
          <w:lang w:eastAsia="pl-PL"/>
        </w:rPr>
        <w:t>Ogłoszenie o wyborze najkorzystniejszej oferty zostanie niezwłocznie przesłane droga elektroniczną wszystkim Wykonawcom, którzy złożyli oferty, zamieszczone na stronie internetowej oraz na tablicy ogłoszeń w siedzibie Zamawiającego.</w:t>
      </w:r>
    </w:p>
    <w:p w:rsidR="006D1B11" w:rsidRPr="006D1B11" w:rsidRDefault="006D1B11" w:rsidP="006D1B11">
      <w:pPr>
        <w:widowControl w:val="0"/>
        <w:autoSpaceDE w:val="0"/>
        <w:autoSpaceDN w:val="0"/>
        <w:adjustRightInd w:val="0"/>
        <w:spacing w:after="0" w:line="240" w:lineRule="auto"/>
        <w:rPr>
          <w:rFonts w:ascii="Times New Roman" w:eastAsia="SimSun" w:hAnsi="Times New Roman" w:cs="Times New Roman"/>
          <w:b/>
          <w:bCs/>
          <w:color w:val="000000"/>
          <w:lang w:eastAsia="pl-PL"/>
        </w:rPr>
      </w:pPr>
    </w:p>
    <w:p w:rsidR="006D1B11" w:rsidRPr="006D1B11" w:rsidRDefault="006D1B11" w:rsidP="006D1B11">
      <w:pPr>
        <w:widowControl w:val="0"/>
        <w:autoSpaceDE w:val="0"/>
        <w:autoSpaceDN w:val="0"/>
        <w:adjustRightInd w:val="0"/>
        <w:spacing w:after="0" w:line="240" w:lineRule="auto"/>
        <w:rPr>
          <w:rFonts w:ascii="Times New Roman" w:eastAsia="SimSun" w:hAnsi="Times New Roman" w:cs="Times New Roman"/>
          <w:b/>
          <w:bCs/>
          <w:color w:val="000000"/>
          <w:lang w:eastAsia="pl-PL"/>
        </w:rPr>
      </w:pPr>
      <w:r w:rsidRPr="006D1B11">
        <w:rPr>
          <w:rFonts w:ascii="Times New Roman" w:eastAsia="SimSun" w:hAnsi="Times New Roman" w:cs="Times New Roman"/>
          <w:b/>
          <w:bCs/>
          <w:color w:val="000000"/>
          <w:lang w:eastAsia="pl-PL"/>
        </w:rPr>
        <w:t>7. Opis sposobu obliczenia ceny oferty.</w:t>
      </w:r>
    </w:p>
    <w:p w:rsidR="006D1B11" w:rsidRPr="006D1B11" w:rsidRDefault="006D1B11" w:rsidP="007B12FD">
      <w:pPr>
        <w:numPr>
          <w:ilvl w:val="0"/>
          <w:numId w:val="18"/>
        </w:numPr>
        <w:spacing w:after="0" w:line="240" w:lineRule="auto"/>
        <w:ind w:left="709" w:hanging="283"/>
        <w:jc w:val="both"/>
        <w:rPr>
          <w:rFonts w:ascii="Times New Roman" w:eastAsia="Times New Roman" w:hAnsi="Times New Roman" w:cs="Times New Roman"/>
          <w:color w:val="000000"/>
          <w:lang w:eastAsia="pl-PL"/>
        </w:rPr>
      </w:pPr>
      <w:r w:rsidRPr="006D1B11">
        <w:rPr>
          <w:rFonts w:ascii="Times New Roman" w:eastAsia="SimSun" w:hAnsi="Times New Roman" w:cs="Times New Roman"/>
          <w:color w:val="000000"/>
          <w:lang w:eastAsia="pl-PL"/>
        </w:rPr>
        <w:t xml:space="preserve">Wykonawca określi </w:t>
      </w:r>
      <w:r w:rsidRPr="006D1B11">
        <w:rPr>
          <w:rFonts w:ascii="Times New Roman" w:eastAsia="SimSun" w:hAnsi="Times New Roman" w:cs="Times New Roman"/>
          <w:b/>
          <w:color w:val="000000"/>
          <w:lang w:eastAsia="pl-PL"/>
        </w:rPr>
        <w:t>cenę oferty</w:t>
      </w:r>
      <w:r w:rsidRPr="006D1B11">
        <w:rPr>
          <w:rFonts w:ascii="Times New Roman" w:eastAsia="SimSun" w:hAnsi="Times New Roman" w:cs="Times New Roman"/>
          <w:color w:val="000000"/>
          <w:lang w:eastAsia="pl-PL"/>
        </w:rPr>
        <w:t xml:space="preserve"> brutto wraz z należnym podatkiem VAT, podając ją w zapisie liczbowym i słownie z dokładnością do grosza (do dwóch miejsc po przecinku).</w:t>
      </w:r>
    </w:p>
    <w:p w:rsidR="006D1B11" w:rsidRPr="006D1B11" w:rsidRDefault="006D1B11" w:rsidP="007B12FD">
      <w:pPr>
        <w:numPr>
          <w:ilvl w:val="0"/>
          <w:numId w:val="18"/>
        </w:numPr>
        <w:spacing w:after="0" w:line="240" w:lineRule="auto"/>
        <w:ind w:left="709" w:hanging="283"/>
        <w:jc w:val="both"/>
        <w:rPr>
          <w:rFonts w:ascii="Times New Roman" w:eastAsia="Times New Roman" w:hAnsi="Times New Roman" w:cs="Times New Roman"/>
          <w:color w:val="000000"/>
          <w:lang w:eastAsia="pl-PL"/>
        </w:rPr>
      </w:pPr>
      <w:r w:rsidRPr="006D1B11">
        <w:rPr>
          <w:rFonts w:ascii="Times New Roman" w:eastAsia="SimSun" w:hAnsi="Times New Roman" w:cs="Times New Roman"/>
          <w:b/>
          <w:lang w:eastAsia="pl-PL"/>
        </w:rPr>
        <w:t xml:space="preserve">Cenę oferty należy podać w PLN w „FORMULARZU OFERTY OGÓLNYM” </w:t>
      </w:r>
      <w:r w:rsidRPr="006D1B11">
        <w:rPr>
          <w:rFonts w:ascii="Times New Roman" w:eastAsia="SimSun" w:hAnsi="Times New Roman" w:cs="Times New Roman"/>
          <w:color w:val="000000"/>
          <w:lang w:eastAsia="pl-PL"/>
        </w:rPr>
        <w:t>stanowiącego Załącznik nr 1 do SIWZ</w:t>
      </w:r>
    </w:p>
    <w:p w:rsidR="006D1B11" w:rsidRPr="006D1B11" w:rsidRDefault="006D1B11" w:rsidP="007B12FD">
      <w:pPr>
        <w:numPr>
          <w:ilvl w:val="0"/>
          <w:numId w:val="18"/>
        </w:numPr>
        <w:spacing w:after="0" w:line="240" w:lineRule="auto"/>
        <w:ind w:left="709" w:hanging="283"/>
        <w:jc w:val="both"/>
        <w:rPr>
          <w:rFonts w:ascii="Times New Roman" w:eastAsia="Times New Roman" w:hAnsi="Times New Roman" w:cs="Times New Roman"/>
          <w:color w:val="000000"/>
          <w:lang w:eastAsia="pl-PL"/>
        </w:rPr>
      </w:pPr>
      <w:r w:rsidRPr="006D1B11">
        <w:rPr>
          <w:rFonts w:ascii="Times New Roman" w:eastAsia="SimSun" w:hAnsi="Times New Roman" w:cs="Times New Roman"/>
          <w:color w:val="000000"/>
          <w:lang w:eastAsia="pl-PL"/>
        </w:rPr>
        <w:t>Cena oferty brutto jest ceną ostateczną obejmującą wszystkie koszty i składniki związane z realizacją zamówienia, w tym m.in. podatek VAT, upusty, rabaty, składki ZUS, koszty dojazdu.</w:t>
      </w:r>
    </w:p>
    <w:p w:rsidR="006D1B11" w:rsidRPr="006D1B11" w:rsidRDefault="006D1B11" w:rsidP="007B12FD">
      <w:pPr>
        <w:numPr>
          <w:ilvl w:val="0"/>
          <w:numId w:val="18"/>
        </w:numPr>
        <w:spacing w:after="0" w:line="240" w:lineRule="auto"/>
        <w:ind w:left="709" w:hanging="283"/>
        <w:jc w:val="both"/>
        <w:rPr>
          <w:rFonts w:ascii="Times New Roman" w:eastAsia="Times New Roman" w:hAnsi="Times New Roman" w:cs="Times New Roman"/>
          <w:color w:val="000000"/>
          <w:lang w:eastAsia="pl-PL"/>
        </w:rPr>
      </w:pPr>
      <w:r w:rsidRPr="006D1B11">
        <w:rPr>
          <w:rFonts w:ascii="Times New Roman" w:eastAsia="SimSun" w:hAnsi="Times New Roman" w:cs="Times New Roman"/>
          <w:lang w:eastAsia="pl-PL"/>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poinformuje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rsidR="006D1B11" w:rsidRPr="006D1B11" w:rsidRDefault="006D1B11" w:rsidP="007B12FD">
      <w:pPr>
        <w:numPr>
          <w:ilvl w:val="0"/>
          <w:numId w:val="18"/>
        </w:numPr>
        <w:spacing w:after="0" w:line="240" w:lineRule="auto"/>
        <w:ind w:left="709" w:hanging="283"/>
        <w:jc w:val="both"/>
        <w:rPr>
          <w:rFonts w:ascii="Times New Roman" w:eastAsia="Times New Roman" w:hAnsi="Times New Roman" w:cs="Times New Roman"/>
          <w:color w:val="000000"/>
          <w:lang w:eastAsia="pl-PL"/>
        </w:rPr>
      </w:pPr>
      <w:r w:rsidRPr="006D1B11">
        <w:rPr>
          <w:rFonts w:ascii="Times New Roman" w:eastAsia="SimSun" w:hAnsi="Times New Roman" w:cs="Times New Roman"/>
          <w:lang w:eastAsia="pl-PL"/>
        </w:rPr>
        <w:t>Zamawiający przewiduje możliwości zmian ceny za realizację przedmiotu zamówienia wskazanej w ofercie, na podstawie art. 87 ust. 2 ustawy Pzp.</w:t>
      </w:r>
    </w:p>
    <w:p w:rsidR="006D1B11" w:rsidRPr="006D1B11" w:rsidRDefault="006D1B11" w:rsidP="007B12FD">
      <w:pPr>
        <w:numPr>
          <w:ilvl w:val="0"/>
          <w:numId w:val="18"/>
        </w:numPr>
        <w:spacing w:after="0" w:line="240" w:lineRule="auto"/>
        <w:ind w:left="709" w:hanging="283"/>
        <w:jc w:val="both"/>
        <w:rPr>
          <w:rFonts w:ascii="Times New Roman" w:eastAsia="Times New Roman" w:hAnsi="Times New Roman" w:cs="Times New Roman"/>
          <w:color w:val="000000"/>
          <w:lang w:eastAsia="pl-PL"/>
        </w:rPr>
      </w:pPr>
      <w:r w:rsidRPr="006D1B11">
        <w:rPr>
          <w:rFonts w:ascii="Times New Roman" w:eastAsia="SimSun" w:hAnsi="Times New Roman" w:cs="Times New Roman"/>
          <w:lang w:eastAsia="pl-PL"/>
        </w:rPr>
        <w:t>Cena oferty musi być wyliczona w zaokrągleniu do dwóch miejsc po przecinku (zasada zaokrąglenia – poniżej 5 należy końcówkę pominąć, powyżej i równe 5 należy zaokrąglić w górę).</w:t>
      </w:r>
    </w:p>
    <w:p w:rsidR="006D1B11" w:rsidRPr="006D1B11" w:rsidRDefault="006D1B11" w:rsidP="006D1B11">
      <w:pPr>
        <w:widowControl w:val="0"/>
        <w:autoSpaceDE w:val="0"/>
        <w:autoSpaceDN w:val="0"/>
        <w:adjustRightInd w:val="0"/>
        <w:spacing w:after="0" w:line="240" w:lineRule="auto"/>
        <w:jc w:val="both"/>
        <w:rPr>
          <w:rFonts w:ascii="Times New Roman" w:eastAsia="SimSun" w:hAnsi="Times New Roman" w:cs="Times New Roman"/>
          <w:color w:val="000000"/>
          <w:lang w:eastAsia="pl-PL"/>
        </w:rPr>
      </w:pPr>
    </w:p>
    <w:p w:rsidR="006D1B11" w:rsidRPr="006D1B11" w:rsidRDefault="006D1B11" w:rsidP="006D1B11">
      <w:pPr>
        <w:widowControl w:val="0"/>
        <w:autoSpaceDE w:val="0"/>
        <w:autoSpaceDN w:val="0"/>
        <w:adjustRightInd w:val="0"/>
        <w:spacing w:after="0" w:line="240" w:lineRule="auto"/>
        <w:ind w:left="360" w:hanging="360"/>
        <w:rPr>
          <w:rFonts w:ascii="Times New Roman" w:eastAsia="SimSun" w:hAnsi="Times New Roman" w:cs="Times New Roman"/>
          <w:b/>
          <w:bCs/>
          <w:color w:val="000000"/>
          <w:lang w:eastAsia="pl-PL"/>
        </w:rPr>
      </w:pPr>
      <w:r w:rsidRPr="006D1B11">
        <w:rPr>
          <w:rFonts w:ascii="Times New Roman" w:eastAsia="SimSun" w:hAnsi="Times New Roman" w:cs="Times New Roman"/>
          <w:b/>
          <w:bCs/>
          <w:color w:val="000000"/>
          <w:lang w:eastAsia="pl-PL"/>
        </w:rPr>
        <w:t>8. Opis kryteriów, którymi zamawiający będzie się kierował przy wyborze oferty wraz z podaniem znaczenia tych kryteriów oraz sposobu oceny ofert.</w:t>
      </w:r>
    </w:p>
    <w:p w:rsidR="006D1B11" w:rsidRDefault="006D1B11" w:rsidP="007B12FD">
      <w:pPr>
        <w:widowControl w:val="0"/>
        <w:numPr>
          <w:ilvl w:val="0"/>
          <w:numId w:val="19"/>
        </w:numPr>
        <w:autoSpaceDE w:val="0"/>
        <w:autoSpaceDN w:val="0"/>
        <w:adjustRightInd w:val="0"/>
        <w:spacing w:after="0" w:line="240" w:lineRule="auto"/>
        <w:jc w:val="both"/>
        <w:rPr>
          <w:rFonts w:ascii="Times New Roman" w:eastAsia="SimSun" w:hAnsi="Times New Roman" w:cs="Times New Roman"/>
          <w:lang w:eastAsia="pl-PL"/>
        </w:rPr>
      </w:pPr>
      <w:r w:rsidRPr="006D1B11">
        <w:rPr>
          <w:rFonts w:ascii="Times New Roman" w:eastAsia="SimSun" w:hAnsi="Times New Roman" w:cs="Times New Roman"/>
          <w:lang w:eastAsia="pl-PL"/>
        </w:rPr>
        <w:t xml:space="preserve">Przy wyborze ofert Zamawiający będzie się kierował następującymi kryteriami: </w:t>
      </w:r>
    </w:p>
    <w:p w:rsidR="006D1B11" w:rsidRPr="006D1B11" w:rsidRDefault="006D1B11" w:rsidP="006D1B11">
      <w:pPr>
        <w:widowControl w:val="0"/>
        <w:autoSpaceDE w:val="0"/>
        <w:autoSpaceDN w:val="0"/>
        <w:adjustRightInd w:val="0"/>
        <w:spacing w:after="0" w:line="240" w:lineRule="auto"/>
        <w:ind w:left="720"/>
        <w:jc w:val="both"/>
        <w:rPr>
          <w:rFonts w:ascii="Times New Roman" w:eastAsia="SimSun" w:hAnsi="Times New Roman" w:cs="Times New Roman"/>
          <w:lang w:eastAsia="pl-PL"/>
        </w:rPr>
      </w:pPr>
      <w:r w:rsidRPr="006D1B11">
        <w:rPr>
          <w:rFonts w:ascii="Times New Roman" w:eastAsia="SimSun" w:hAnsi="Times New Roman" w:cs="Times New Roman"/>
          <w:b/>
          <w:lang w:eastAsia="pl-PL"/>
        </w:rPr>
        <w:t xml:space="preserve">Cena – </w:t>
      </w:r>
      <w:r>
        <w:rPr>
          <w:rFonts w:ascii="Times New Roman" w:eastAsia="SimSun" w:hAnsi="Times New Roman" w:cs="Times New Roman"/>
          <w:b/>
          <w:lang w:eastAsia="pl-PL"/>
        </w:rPr>
        <w:t>60</w:t>
      </w:r>
      <w:r w:rsidRPr="006D1B11">
        <w:rPr>
          <w:rFonts w:ascii="Times New Roman" w:eastAsia="SimSun" w:hAnsi="Times New Roman" w:cs="Times New Roman"/>
          <w:b/>
          <w:lang w:eastAsia="pl-PL"/>
        </w:rPr>
        <w:t>%</w:t>
      </w:r>
      <w:r>
        <w:rPr>
          <w:rFonts w:ascii="Times New Roman" w:eastAsia="SimSun" w:hAnsi="Times New Roman" w:cs="Times New Roman"/>
          <w:lang w:eastAsia="pl-PL"/>
        </w:rPr>
        <w:t xml:space="preserve">, </w:t>
      </w:r>
      <w:r w:rsidRPr="006D1B11">
        <w:rPr>
          <w:rFonts w:ascii="Times New Roman" w:eastAsia="SimSun" w:hAnsi="Times New Roman" w:cs="Times New Roman"/>
          <w:b/>
          <w:lang w:eastAsia="pl-PL"/>
        </w:rPr>
        <w:t>Dyspozycyjność 40%.</w:t>
      </w:r>
    </w:p>
    <w:p w:rsidR="006D1B11" w:rsidRPr="006D1B11" w:rsidRDefault="006D1B11" w:rsidP="007B12FD">
      <w:pPr>
        <w:widowControl w:val="0"/>
        <w:numPr>
          <w:ilvl w:val="0"/>
          <w:numId w:val="19"/>
        </w:numPr>
        <w:autoSpaceDE w:val="0"/>
        <w:autoSpaceDN w:val="0"/>
        <w:adjustRightInd w:val="0"/>
        <w:spacing w:after="0" w:line="240" w:lineRule="auto"/>
        <w:jc w:val="both"/>
        <w:rPr>
          <w:rFonts w:ascii="Times New Roman" w:eastAsia="SimSun" w:hAnsi="Times New Roman" w:cs="Times New Roman"/>
          <w:lang w:eastAsia="pl-PL"/>
        </w:rPr>
      </w:pPr>
      <w:r w:rsidRPr="006D1B11">
        <w:rPr>
          <w:rFonts w:ascii="Times New Roman" w:eastAsia="SimSun" w:hAnsi="Times New Roman" w:cs="Times New Roman"/>
          <w:lang w:eastAsia="pl-PL"/>
        </w:rPr>
        <w:t>Punkty przyznawane za podane wyżej kryteria będą liczone według poniższego wzoru:</w:t>
      </w:r>
    </w:p>
    <w:p w:rsidR="006D1B11" w:rsidRPr="006D1B11" w:rsidRDefault="006D1B11" w:rsidP="006D1B11">
      <w:pPr>
        <w:widowControl w:val="0"/>
        <w:autoSpaceDE w:val="0"/>
        <w:autoSpaceDN w:val="0"/>
        <w:adjustRightInd w:val="0"/>
        <w:spacing w:after="0" w:line="240" w:lineRule="auto"/>
        <w:jc w:val="both"/>
        <w:rPr>
          <w:rFonts w:ascii="Times New Roman" w:eastAsia="SimSun" w:hAnsi="Times New Roman" w:cs="Times New Roman"/>
          <w:b/>
          <w:lang w:eastAsia="pl-PL"/>
        </w:rPr>
      </w:pPr>
    </w:p>
    <w:tbl>
      <w:tblPr>
        <w:tblpPr w:leftFromText="141" w:rightFromText="141" w:vertAnchor="text" w:tblpY="-10"/>
        <w:tblW w:w="0" w:type="auto"/>
        <w:tblLayout w:type="fixed"/>
        <w:tblCellMar>
          <w:left w:w="70" w:type="dxa"/>
          <w:right w:w="70" w:type="dxa"/>
        </w:tblCellMar>
        <w:tblLook w:val="0000" w:firstRow="0" w:lastRow="0" w:firstColumn="0" w:lastColumn="0" w:noHBand="0" w:noVBand="0"/>
      </w:tblPr>
      <w:tblGrid>
        <w:gridCol w:w="9240"/>
      </w:tblGrid>
      <w:tr w:rsidR="006D1B11" w:rsidRPr="006D1B11" w:rsidTr="00AE3D06">
        <w:tc>
          <w:tcPr>
            <w:tcW w:w="9240" w:type="dxa"/>
            <w:tcBorders>
              <w:top w:val="single" w:sz="4" w:space="0" w:color="auto"/>
              <w:left w:val="single" w:sz="4" w:space="0" w:color="auto"/>
              <w:bottom w:val="single" w:sz="4" w:space="0" w:color="auto"/>
              <w:right w:val="single" w:sz="4" w:space="0" w:color="auto"/>
            </w:tcBorders>
            <w:shd w:val="clear" w:color="auto" w:fill="auto"/>
          </w:tcPr>
          <w:p w:rsidR="006D1B11" w:rsidRPr="006D1B11" w:rsidRDefault="006D1B11" w:rsidP="006D1B11">
            <w:pPr>
              <w:widowControl w:val="0"/>
              <w:autoSpaceDE w:val="0"/>
              <w:autoSpaceDN w:val="0"/>
              <w:adjustRightInd w:val="0"/>
              <w:spacing w:after="0" w:line="240" w:lineRule="auto"/>
              <w:ind w:left="1670" w:hanging="1670"/>
              <w:jc w:val="both"/>
              <w:rPr>
                <w:rFonts w:ascii="Times New Roman" w:eastAsia="SimSun" w:hAnsi="Times New Roman" w:cs="Times New Roman"/>
                <w:bCs/>
                <w:lang w:eastAsia="pl-PL"/>
              </w:rPr>
            </w:pPr>
            <w:bookmarkStart w:id="7" w:name="_Hlk4660727"/>
            <w:r w:rsidRPr="006D1B11">
              <w:rPr>
                <w:rFonts w:ascii="Times New Roman" w:eastAsia="SimSun" w:hAnsi="Times New Roman" w:cs="Times New Roman"/>
                <w:b/>
                <w:bCs/>
                <w:lang w:eastAsia="pl-PL"/>
              </w:rPr>
              <w:lastRenderedPageBreak/>
              <w:t xml:space="preserve">Cena – C  </w:t>
            </w:r>
            <w:r w:rsidRPr="006D1B11">
              <w:rPr>
                <w:rFonts w:ascii="Times New Roman" w:eastAsia="SimSun" w:hAnsi="Times New Roman" w:cs="Times New Roman"/>
                <w:bCs/>
                <w:lang w:eastAsia="pl-PL"/>
              </w:rPr>
              <w:t xml:space="preserve">maksymalna liczba punktów do zdobycia w tym kryterium – </w:t>
            </w:r>
            <w:r>
              <w:rPr>
                <w:rFonts w:ascii="Times New Roman" w:eastAsia="SimSun" w:hAnsi="Times New Roman" w:cs="Times New Roman"/>
                <w:bCs/>
                <w:lang w:eastAsia="pl-PL"/>
              </w:rPr>
              <w:t>60</w:t>
            </w:r>
            <w:r w:rsidRPr="006D1B11">
              <w:rPr>
                <w:rFonts w:ascii="Times New Roman" w:eastAsia="SimSun" w:hAnsi="Times New Roman" w:cs="Times New Roman"/>
                <w:bCs/>
                <w:lang w:eastAsia="pl-PL"/>
              </w:rPr>
              <w:t>.</w:t>
            </w:r>
          </w:p>
          <w:p w:rsidR="006D1B11" w:rsidRPr="006D1B11" w:rsidRDefault="006D1B11" w:rsidP="006D1B11">
            <w:pPr>
              <w:widowControl w:val="0"/>
              <w:autoSpaceDE w:val="0"/>
              <w:autoSpaceDN w:val="0"/>
              <w:adjustRightInd w:val="0"/>
              <w:spacing w:after="0" w:line="240" w:lineRule="auto"/>
              <w:jc w:val="both"/>
              <w:rPr>
                <w:rFonts w:ascii="Times New Roman" w:eastAsia="SimSun" w:hAnsi="Times New Roman" w:cs="Times New Roman"/>
                <w:b/>
                <w:bCs/>
                <w:lang w:eastAsia="pl-PL"/>
              </w:rPr>
            </w:pPr>
            <w:r w:rsidRPr="006D1B11">
              <w:rPr>
                <w:rFonts w:ascii="Times New Roman" w:eastAsia="SimSun" w:hAnsi="Times New Roman" w:cs="Times New Roman"/>
                <w:b/>
                <w:bCs/>
                <w:lang w:eastAsia="pl-PL"/>
              </w:rPr>
              <w:t xml:space="preserve">C = ( </w:t>
            </w:r>
            <w:proofErr w:type="spellStart"/>
            <w:r w:rsidRPr="006D1B11">
              <w:rPr>
                <w:rFonts w:ascii="Times New Roman" w:eastAsia="SimSun" w:hAnsi="Times New Roman" w:cs="Times New Roman"/>
                <w:b/>
                <w:bCs/>
                <w:lang w:eastAsia="pl-PL"/>
              </w:rPr>
              <w:t>Cmin</w:t>
            </w:r>
            <w:proofErr w:type="spellEnd"/>
            <w:r w:rsidRPr="006D1B11">
              <w:rPr>
                <w:rFonts w:ascii="Times New Roman" w:eastAsia="SimSun" w:hAnsi="Times New Roman" w:cs="Times New Roman"/>
                <w:b/>
                <w:bCs/>
                <w:lang w:eastAsia="pl-PL"/>
              </w:rPr>
              <w:t>/</w:t>
            </w:r>
            <w:proofErr w:type="spellStart"/>
            <w:r w:rsidRPr="006D1B11">
              <w:rPr>
                <w:rFonts w:ascii="Times New Roman" w:eastAsia="SimSun" w:hAnsi="Times New Roman" w:cs="Times New Roman"/>
                <w:b/>
                <w:bCs/>
                <w:lang w:eastAsia="pl-PL"/>
              </w:rPr>
              <w:t>Cof</w:t>
            </w:r>
            <w:proofErr w:type="spellEnd"/>
            <w:r w:rsidRPr="006D1B11">
              <w:rPr>
                <w:rFonts w:ascii="Times New Roman" w:eastAsia="SimSun" w:hAnsi="Times New Roman" w:cs="Times New Roman"/>
                <w:b/>
                <w:bCs/>
                <w:lang w:eastAsia="pl-PL"/>
              </w:rPr>
              <w:t xml:space="preserve"> )  x  </w:t>
            </w:r>
            <w:r>
              <w:rPr>
                <w:rFonts w:ascii="Times New Roman" w:eastAsia="SimSun" w:hAnsi="Times New Roman" w:cs="Times New Roman"/>
                <w:b/>
                <w:bCs/>
                <w:lang w:eastAsia="pl-PL"/>
              </w:rPr>
              <w:t>60</w:t>
            </w:r>
          </w:p>
          <w:p w:rsidR="006D1B11" w:rsidRPr="00DB14EF" w:rsidRDefault="006D1B11" w:rsidP="006D1B11">
            <w:pPr>
              <w:widowControl w:val="0"/>
              <w:autoSpaceDE w:val="0"/>
              <w:autoSpaceDN w:val="0"/>
              <w:adjustRightInd w:val="0"/>
              <w:spacing w:after="0" w:line="240" w:lineRule="auto"/>
              <w:jc w:val="both"/>
              <w:rPr>
                <w:rFonts w:ascii="Times New Roman" w:eastAsia="SimSun" w:hAnsi="Times New Roman" w:cs="Times New Roman"/>
                <w:sz w:val="16"/>
                <w:szCs w:val="16"/>
                <w:lang w:eastAsia="pl-PL"/>
              </w:rPr>
            </w:pPr>
          </w:p>
          <w:p w:rsidR="006D1B11" w:rsidRPr="006D1B11" w:rsidRDefault="006D1B11" w:rsidP="006D1B11">
            <w:pPr>
              <w:widowControl w:val="0"/>
              <w:autoSpaceDE w:val="0"/>
              <w:autoSpaceDN w:val="0"/>
              <w:adjustRightInd w:val="0"/>
              <w:spacing w:after="0" w:line="240" w:lineRule="auto"/>
              <w:jc w:val="both"/>
              <w:rPr>
                <w:rFonts w:ascii="Times New Roman" w:eastAsia="SimSun" w:hAnsi="Times New Roman" w:cs="Times New Roman"/>
                <w:lang w:eastAsia="pl-PL"/>
              </w:rPr>
            </w:pPr>
            <w:r w:rsidRPr="006D1B11">
              <w:rPr>
                <w:rFonts w:ascii="Times New Roman" w:eastAsia="SimSun" w:hAnsi="Times New Roman" w:cs="Times New Roman"/>
                <w:lang w:eastAsia="pl-PL"/>
              </w:rPr>
              <w:t xml:space="preserve">gdzie: </w:t>
            </w:r>
          </w:p>
          <w:p w:rsidR="006D1B11" w:rsidRPr="006D1B11" w:rsidRDefault="006D1B11" w:rsidP="007B12FD">
            <w:pPr>
              <w:widowControl w:val="0"/>
              <w:numPr>
                <w:ilvl w:val="0"/>
                <w:numId w:val="9"/>
              </w:numPr>
              <w:autoSpaceDE w:val="0"/>
              <w:autoSpaceDN w:val="0"/>
              <w:adjustRightInd w:val="0"/>
              <w:spacing w:after="0" w:line="240" w:lineRule="auto"/>
              <w:jc w:val="both"/>
              <w:rPr>
                <w:rFonts w:ascii="Times New Roman" w:eastAsia="SimSun" w:hAnsi="Times New Roman" w:cs="Times New Roman"/>
                <w:lang w:eastAsia="pl-PL"/>
              </w:rPr>
            </w:pPr>
            <w:r w:rsidRPr="006D1B11">
              <w:rPr>
                <w:rFonts w:ascii="Times New Roman" w:eastAsia="SimSun" w:hAnsi="Times New Roman" w:cs="Times New Roman"/>
                <w:b/>
                <w:lang w:eastAsia="pl-PL"/>
              </w:rPr>
              <w:t xml:space="preserve">C- </w:t>
            </w:r>
            <w:r w:rsidRPr="006D1B11">
              <w:rPr>
                <w:rFonts w:ascii="Times New Roman" w:eastAsia="SimSun" w:hAnsi="Times New Roman" w:cs="Times New Roman"/>
                <w:lang w:eastAsia="pl-PL"/>
              </w:rPr>
              <w:t xml:space="preserve"> razem ilość punktów uzyskana przez ofertę badaną</w:t>
            </w:r>
          </w:p>
          <w:p w:rsidR="006D1B11" w:rsidRPr="006D1B11" w:rsidRDefault="006D1B11" w:rsidP="007B12FD">
            <w:pPr>
              <w:widowControl w:val="0"/>
              <w:numPr>
                <w:ilvl w:val="0"/>
                <w:numId w:val="9"/>
              </w:numPr>
              <w:autoSpaceDE w:val="0"/>
              <w:autoSpaceDN w:val="0"/>
              <w:adjustRightInd w:val="0"/>
              <w:spacing w:after="0" w:line="240" w:lineRule="auto"/>
              <w:jc w:val="both"/>
              <w:rPr>
                <w:rFonts w:ascii="Times New Roman" w:eastAsia="SimSun" w:hAnsi="Times New Roman" w:cs="Times New Roman"/>
                <w:lang w:eastAsia="pl-PL"/>
              </w:rPr>
            </w:pPr>
            <w:proofErr w:type="spellStart"/>
            <w:r w:rsidRPr="006D1B11">
              <w:rPr>
                <w:rFonts w:ascii="Times New Roman" w:eastAsia="SimSun" w:hAnsi="Times New Roman" w:cs="Times New Roman"/>
                <w:b/>
                <w:lang w:eastAsia="pl-PL"/>
              </w:rPr>
              <w:t>Cmin</w:t>
            </w:r>
            <w:proofErr w:type="spellEnd"/>
            <w:r w:rsidRPr="006D1B11">
              <w:rPr>
                <w:rFonts w:ascii="Times New Roman" w:eastAsia="SimSun" w:hAnsi="Times New Roman" w:cs="Times New Roman"/>
                <w:lang w:eastAsia="pl-PL"/>
              </w:rPr>
              <w:t xml:space="preserve"> - najniższa cena spośród wszystkich ofert</w:t>
            </w:r>
          </w:p>
          <w:p w:rsidR="006D1B11" w:rsidRPr="006D1B11" w:rsidRDefault="006D1B11" w:rsidP="007B12FD">
            <w:pPr>
              <w:widowControl w:val="0"/>
              <w:numPr>
                <w:ilvl w:val="0"/>
                <w:numId w:val="9"/>
              </w:numPr>
              <w:autoSpaceDE w:val="0"/>
              <w:autoSpaceDN w:val="0"/>
              <w:adjustRightInd w:val="0"/>
              <w:spacing w:after="0" w:line="240" w:lineRule="auto"/>
              <w:jc w:val="both"/>
              <w:rPr>
                <w:rFonts w:ascii="Times New Roman" w:eastAsia="SimSun" w:hAnsi="Times New Roman" w:cs="Times New Roman"/>
                <w:lang w:eastAsia="pl-PL"/>
              </w:rPr>
            </w:pPr>
            <w:proofErr w:type="spellStart"/>
            <w:r w:rsidRPr="006D1B11">
              <w:rPr>
                <w:rFonts w:ascii="Times New Roman" w:eastAsia="SimSun" w:hAnsi="Times New Roman" w:cs="Times New Roman"/>
                <w:b/>
                <w:lang w:eastAsia="pl-PL"/>
              </w:rPr>
              <w:t>Cof</w:t>
            </w:r>
            <w:proofErr w:type="spellEnd"/>
            <w:r w:rsidRPr="006D1B11">
              <w:rPr>
                <w:rFonts w:ascii="Times New Roman" w:eastAsia="SimSun" w:hAnsi="Times New Roman" w:cs="Times New Roman"/>
                <w:b/>
                <w:lang w:eastAsia="pl-PL"/>
              </w:rPr>
              <w:t xml:space="preserve"> </w:t>
            </w:r>
            <w:r w:rsidRPr="006D1B11">
              <w:rPr>
                <w:rFonts w:ascii="Times New Roman" w:eastAsia="SimSun" w:hAnsi="Times New Roman" w:cs="Times New Roman"/>
                <w:lang w:eastAsia="pl-PL"/>
              </w:rPr>
              <w:t>-  cena oferty badanej</w:t>
            </w:r>
          </w:p>
        </w:tc>
      </w:tr>
      <w:bookmarkEnd w:id="7"/>
    </w:tbl>
    <w:p w:rsidR="006D1B11" w:rsidRPr="006D1B11" w:rsidRDefault="006D1B11" w:rsidP="006D1B11">
      <w:pPr>
        <w:widowControl w:val="0"/>
        <w:tabs>
          <w:tab w:val="left" w:pos="540"/>
        </w:tabs>
        <w:autoSpaceDE w:val="0"/>
        <w:autoSpaceDN w:val="0"/>
        <w:adjustRightInd w:val="0"/>
        <w:spacing w:after="0" w:line="240" w:lineRule="auto"/>
        <w:ind w:left="540" w:hanging="540"/>
        <w:rPr>
          <w:rFonts w:ascii="Times New Roman" w:eastAsia="SimSun" w:hAnsi="Times New Roman" w:cs="Times New Roman"/>
          <w:lang w:eastAsia="pl-PL"/>
        </w:rPr>
      </w:pPr>
    </w:p>
    <w:tbl>
      <w:tblPr>
        <w:tblpPr w:leftFromText="141" w:rightFromText="141" w:vertAnchor="text" w:tblpY="-10"/>
        <w:tblW w:w="0" w:type="auto"/>
        <w:tblLayout w:type="fixed"/>
        <w:tblCellMar>
          <w:left w:w="70" w:type="dxa"/>
          <w:right w:w="70" w:type="dxa"/>
        </w:tblCellMar>
        <w:tblLook w:val="0000" w:firstRow="0" w:lastRow="0" w:firstColumn="0" w:lastColumn="0" w:noHBand="0" w:noVBand="0"/>
      </w:tblPr>
      <w:tblGrid>
        <w:gridCol w:w="9240"/>
      </w:tblGrid>
      <w:tr w:rsidR="009E2E7F" w:rsidRPr="006D1B11" w:rsidTr="00AE3D06">
        <w:tc>
          <w:tcPr>
            <w:tcW w:w="9240" w:type="dxa"/>
            <w:tcBorders>
              <w:top w:val="single" w:sz="4" w:space="0" w:color="auto"/>
              <w:left w:val="single" w:sz="4" w:space="0" w:color="auto"/>
              <w:bottom w:val="single" w:sz="4" w:space="0" w:color="auto"/>
              <w:right w:val="single" w:sz="4" w:space="0" w:color="auto"/>
            </w:tcBorders>
            <w:shd w:val="clear" w:color="auto" w:fill="auto"/>
          </w:tcPr>
          <w:p w:rsidR="009E2E7F" w:rsidRPr="009E2E7F" w:rsidRDefault="009E2E7F" w:rsidP="009E2E7F">
            <w:pPr>
              <w:widowControl w:val="0"/>
              <w:autoSpaceDE w:val="0"/>
              <w:autoSpaceDN w:val="0"/>
              <w:adjustRightInd w:val="0"/>
              <w:spacing w:after="0" w:line="240" w:lineRule="auto"/>
              <w:ind w:left="1670" w:hanging="1670"/>
              <w:jc w:val="both"/>
              <w:rPr>
                <w:rFonts w:ascii="Times New Roman" w:eastAsia="SimSun" w:hAnsi="Times New Roman" w:cs="Times New Roman"/>
                <w:bCs/>
                <w:lang w:eastAsia="pl-PL"/>
              </w:rPr>
            </w:pPr>
            <w:r>
              <w:rPr>
                <w:rFonts w:ascii="Times New Roman" w:eastAsia="SimSun" w:hAnsi="Times New Roman" w:cs="Times New Roman"/>
                <w:b/>
                <w:bCs/>
                <w:lang w:eastAsia="pl-PL"/>
              </w:rPr>
              <w:t>Dyspozycyjność</w:t>
            </w:r>
            <w:r w:rsidRPr="006D1B11">
              <w:rPr>
                <w:rFonts w:ascii="Times New Roman" w:eastAsia="SimSun" w:hAnsi="Times New Roman" w:cs="Times New Roman"/>
                <w:b/>
                <w:bCs/>
                <w:lang w:eastAsia="pl-PL"/>
              </w:rPr>
              <w:t xml:space="preserve"> – </w:t>
            </w:r>
            <w:r>
              <w:rPr>
                <w:rFonts w:ascii="Times New Roman" w:eastAsia="SimSun" w:hAnsi="Times New Roman" w:cs="Times New Roman"/>
                <w:b/>
                <w:bCs/>
                <w:lang w:eastAsia="pl-PL"/>
              </w:rPr>
              <w:t>D</w:t>
            </w:r>
            <w:r w:rsidRPr="006D1B11">
              <w:rPr>
                <w:rFonts w:ascii="Times New Roman" w:eastAsia="SimSun" w:hAnsi="Times New Roman" w:cs="Times New Roman"/>
                <w:b/>
                <w:bCs/>
                <w:lang w:eastAsia="pl-PL"/>
              </w:rPr>
              <w:t xml:space="preserve">  </w:t>
            </w:r>
            <w:r w:rsidRPr="006D1B11">
              <w:rPr>
                <w:rFonts w:ascii="Times New Roman" w:eastAsia="SimSun" w:hAnsi="Times New Roman" w:cs="Times New Roman"/>
                <w:bCs/>
                <w:lang w:eastAsia="pl-PL"/>
              </w:rPr>
              <w:t xml:space="preserve">maksymalna liczba punktów do zdobycia w tym kryterium – </w:t>
            </w:r>
            <w:r>
              <w:rPr>
                <w:rFonts w:ascii="Times New Roman" w:eastAsia="SimSun" w:hAnsi="Times New Roman" w:cs="Times New Roman"/>
                <w:bCs/>
                <w:lang w:eastAsia="pl-PL"/>
              </w:rPr>
              <w:t>40</w:t>
            </w:r>
            <w:r w:rsidRPr="006D1B11">
              <w:rPr>
                <w:rFonts w:ascii="Times New Roman" w:eastAsia="SimSun" w:hAnsi="Times New Roman" w:cs="Times New Roman"/>
                <w:bCs/>
                <w:lang w:eastAsia="pl-PL"/>
              </w:rPr>
              <w:t>.</w:t>
            </w:r>
          </w:p>
          <w:p w:rsidR="009E2E7F" w:rsidRDefault="009E2E7F" w:rsidP="009E2E7F">
            <w:pPr>
              <w:widowControl w:val="0"/>
              <w:autoSpaceDE w:val="0"/>
              <w:autoSpaceDN w:val="0"/>
              <w:adjustRightInd w:val="0"/>
              <w:spacing w:after="0" w:line="240" w:lineRule="auto"/>
              <w:ind w:left="720"/>
              <w:jc w:val="both"/>
              <w:rPr>
                <w:rFonts w:ascii="Times New Roman" w:eastAsia="SimSun" w:hAnsi="Times New Roman" w:cs="Times New Roman"/>
                <w:lang w:eastAsia="pl-PL"/>
              </w:rPr>
            </w:pPr>
          </w:p>
          <w:p w:rsidR="009E2E7F" w:rsidRDefault="00D80826" w:rsidP="009E2E7F">
            <w:pPr>
              <w:widowControl w:val="0"/>
              <w:autoSpaceDE w:val="0"/>
              <w:autoSpaceDN w:val="0"/>
              <w:adjustRightInd w:val="0"/>
              <w:spacing w:after="0" w:line="240" w:lineRule="auto"/>
              <w:ind w:left="720"/>
              <w:jc w:val="both"/>
              <w:rPr>
                <w:rFonts w:ascii="Times New Roman" w:eastAsia="SimSun" w:hAnsi="Times New Roman" w:cs="Times New Roman"/>
                <w:lang w:eastAsia="pl-PL"/>
              </w:rPr>
            </w:pPr>
            <w:r>
              <w:rPr>
                <w:rFonts w:ascii="Times New Roman" w:eastAsia="SimSun" w:hAnsi="Times New Roman" w:cs="Times New Roman"/>
                <w:lang w:eastAsia="pl-PL"/>
              </w:rPr>
              <w:t xml:space="preserve">Max. </w:t>
            </w:r>
            <w:r w:rsidR="009E2E7F">
              <w:rPr>
                <w:rFonts w:ascii="Times New Roman" w:eastAsia="SimSun" w:hAnsi="Times New Roman" w:cs="Times New Roman"/>
                <w:lang w:eastAsia="pl-PL"/>
              </w:rPr>
              <w:t>120 h w miesiącu – 40 punktów</w:t>
            </w:r>
          </w:p>
          <w:p w:rsidR="009E2E7F" w:rsidRDefault="009E2E7F" w:rsidP="009E2E7F">
            <w:pPr>
              <w:widowControl w:val="0"/>
              <w:autoSpaceDE w:val="0"/>
              <w:autoSpaceDN w:val="0"/>
              <w:adjustRightInd w:val="0"/>
              <w:spacing w:after="0" w:line="240" w:lineRule="auto"/>
              <w:ind w:left="720"/>
              <w:jc w:val="both"/>
              <w:rPr>
                <w:rFonts w:ascii="Times New Roman" w:eastAsia="SimSun" w:hAnsi="Times New Roman" w:cs="Times New Roman"/>
                <w:lang w:eastAsia="pl-PL"/>
              </w:rPr>
            </w:pPr>
            <w:r>
              <w:rPr>
                <w:rFonts w:ascii="Times New Roman" w:eastAsia="SimSun" w:hAnsi="Times New Roman" w:cs="Times New Roman"/>
                <w:lang w:eastAsia="pl-PL"/>
              </w:rPr>
              <w:t>101 h – 119 h w miesiącu – 30 punktów</w:t>
            </w:r>
          </w:p>
          <w:p w:rsidR="009E2E7F" w:rsidRDefault="009E2E7F" w:rsidP="009E2E7F">
            <w:pPr>
              <w:widowControl w:val="0"/>
              <w:autoSpaceDE w:val="0"/>
              <w:autoSpaceDN w:val="0"/>
              <w:adjustRightInd w:val="0"/>
              <w:spacing w:after="0" w:line="240" w:lineRule="auto"/>
              <w:ind w:left="720"/>
              <w:jc w:val="both"/>
              <w:rPr>
                <w:rFonts w:ascii="Times New Roman" w:eastAsia="SimSun" w:hAnsi="Times New Roman" w:cs="Times New Roman"/>
                <w:lang w:eastAsia="pl-PL"/>
              </w:rPr>
            </w:pPr>
            <w:r>
              <w:rPr>
                <w:rFonts w:ascii="Times New Roman" w:eastAsia="SimSun" w:hAnsi="Times New Roman" w:cs="Times New Roman"/>
                <w:lang w:eastAsia="pl-PL"/>
              </w:rPr>
              <w:t>81 h – 100 h w miesiącu – 20 punktów</w:t>
            </w:r>
          </w:p>
          <w:p w:rsidR="009E2E7F" w:rsidRDefault="009E2E7F" w:rsidP="009E2E7F">
            <w:pPr>
              <w:widowControl w:val="0"/>
              <w:autoSpaceDE w:val="0"/>
              <w:autoSpaceDN w:val="0"/>
              <w:adjustRightInd w:val="0"/>
              <w:spacing w:after="0" w:line="240" w:lineRule="auto"/>
              <w:ind w:left="720"/>
              <w:jc w:val="both"/>
              <w:rPr>
                <w:rFonts w:ascii="Times New Roman" w:eastAsia="SimSun" w:hAnsi="Times New Roman" w:cs="Times New Roman"/>
                <w:lang w:eastAsia="pl-PL"/>
              </w:rPr>
            </w:pPr>
            <w:r>
              <w:rPr>
                <w:rFonts w:ascii="Times New Roman" w:eastAsia="SimSun" w:hAnsi="Times New Roman" w:cs="Times New Roman"/>
                <w:lang w:eastAsia="pl-PL"/>
              </w:rPr>
              <w:t>61 h – 80 h w miesiącu – 10 punktów</w:t>
            </w:r>
          </w:p>
          <w:p w:rsidR="009E2E7F" w:rsidRDefault="009E2E7F" w:rsidP="009E2E7F">
            <w:pPr>
              <w:widowControl w:val="0"/>
              <w:autoSpaceDE w:val="0"/>
              <w:autoSpaceDN w:val="0"/>
              <w:adjustRightInd w:val="0"/>
              <w:spacing w:after="0" w:line="240" w:lineRule="auto"/>
              <w:ind w:left="720"/>
              <w:jc w:val="both"/>
              <w:rPr>
                <w:rFonts w:ascii="Times New Roman" w:eastAsia="SimSun" w:hAnsi="Times New Roman" w:cs="Times New Roman"/>
                <w:lang w:eastAsia="pl-PL"/>
              </w:rPr>
            </w:pPr>
            <w:r>
              <w:rPr>
                <w:rFonts w:ascii="Times New Roman" w:eastAsia="SimSun" w:hAnsi="Times New Roman" w:cs="Times New Roman"/>
                <w:lang w:eastAsia="pl-PL"/>
              </w:rPr>
              <w:t>60 h i mniej w miesiącu – 0 punktów</w:t>
            </w:r>
          </w:p>
          <w:p w:rsidR="009E2E7F" w:rsidRPr="006D1B11" w:rsidRDefault="009E2E7F" w:rsidP="009E2E7F">
            <w:pPr>
              <w:widowControl w:val="0"/>
              <w:autoSpaceDE w:val="0"/>
              <w:autoSpaceDN w:val="0"/>
              <w:adjustRightInd w:val="0"/>
              <w:spacing w:after="0" w:line="240" w:lineRule="auto"/>
              <w:ind w:left="720"/>
              <w:jc w:val="both"/>
              <w:rPr>
                <w:rFonts w:ascii="Times New Roman" w:eastAsia="SimSun" w:hAnsi="Times New Roman" w:cs="Times New Roman"/>
                <w:lang w:eastAsia="pl-PL"/>
              </w:rPr>
            </w:pPr>
          </w:p>
        </w:tc>
      </w:tr>
    </w:tbl>
    <w:p w:rsidR="00E5433D" w:rsidRDefault="00E5433D" w:rsidP="00E5433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Razem:</w:t>
      </w:r>
    </w:p>
    <w:p w:rsidR="00E5433D" w:rsidRPr="0091437B" w:rsidRDefault="00E5433D" w:rsidP="00E5433D">
      <w:pPr>
        <w:widowControl w:val="0"/>
        <w:autoSpaceDE w:val="0"/>
        <w:autoSpaceDN w:val="0"/>
        <w:adjustRightInd w:val="0"/>
        <w:spacing w:after="0" w:line="240" w:lineRule="auto"/>
        <w:jc w:val="center"/>
        <w:rPr>
          <w:rFonts w:ascii="Times New Roman" w:hAnsi="Times New Roman" w:cs="Times New Roman"/>
          <w:b/>
          <w:bCs/>
        </w:rPr>
      </w:pPr>
      <w:r w:rsidRPr="0091437B">
        <w:rPr>
          <w:rFonts w:ascii="Times New Roman" w:hAnsi="Times New Roman" w:cs="Times New Roman"/>
          <w:b/>
          <w:bCs/>
        </w:rPr>
        <w:t xml:space="preserve">R = C + </w:t>
      </w:r>
      <w:r>
        <w:rPr>
          <w:rFonts w:ascii="Times New Roman" w:hAnsi="Times New Roman" w:cs="Times New Roman"/>
          <w:b/>
          <w:bCs/>
        </w:rPr>
        <w:t>D</w:t>
      </w:r>
    </w:p>
    <w:p w:rsidR="00E5433D" w:rsidRPr="0091437B" w:rsidRDefault="00E5433D" w:rsidP="00E5433D">
      <w:pPr>
        <w:widowControl w:val="0"/>
        <w:autoSpaceDE w:val="0"/>
        <w:autoSpaceDN w:val="0"/>
        <w:adjustRightInd w:val="0"/>
        <w:spacing w:after="0" w:line="240" w:lineRule="auto"/>
        <w:jc w:val="both"/>
        <w:rPr>
          <w:rFonts w:ascii="Times New Roman" w:hAnsi="Times New Roman" w:cs="Times New Roman"/>
          <w:b/>
          <w:bCs/>
        </w:rPr>
      </w:pPr>
      <w:r w:rsidRPr="0091437B">
        <w:rPr>
          <w:rFonts w:ascii="Times New Roman" w:hAnsi="Times New Roman" w:cs="Times New Roman"/>
        </w:rPr>
        <w:t>gdzie:</w:t>
      </w:r>
      <w:r w:rsidRPr="0091437B">
        <w:rPr>
          <w:rFonts w:ascii="Times New Roman" w:hAnsi="Times New Roman" w:cs="Times New Roman"/>
          <w:b/>
          <w:bCs/>
        </w:rPr>
        <w:t xml:space="preserve">  R – </w:t>
      </w:r>
      <w:r w:rsidRPr="0091437B">
        <w:rPr>
          <w:rFonts w:ascii="Times New Roman" w:hAnsi="Times New Roman" w:cs="Times New Roman"/>
        </w:rPr>
        <w:t>razem ilość punktów uzyskana przez ofertę badaną,</w:t>
      </w:r>
    </w:p>
    <w:p w:rsidR="00E5433D" w:rsidRPr="0091437B" w:rsidRDefault="00E5433D" w:rsidP="00E5433D">
      <w:pPr>
        <w:widowControl w:val="0"/>
        <w:autoSpaceDE w:val="0"/>
        <w:autoSpaceDN w:val="0"/>
        <w:adjustRightInd w:val="0"/>
        <w:spacing w:after="0" w:line="240" w:lineRule="auto"/>
        <w:jc w:val="both"/>
        <w:rPr>
          <w:rFonts w:ascii="Times New Roman" w:hAnsi="Times New Roman" w:cs="Times New Roman"/>
          <w:b/>
          <w:bCs/>
        </w:rPr>
      </w:pPr>
      <w:r w:rsidRPr="0091437B">
        <w:rPr>
          <w:rFonts w:ascii="Times New Roman" w:hAnsi="Times New Roman" w:cs="Times New Roman"/>
          <w:b/>
          <w:bCs/>
        </w:rPr>
        <w:t xml:space="preserve">            C – </w:t>
      </w:r>
      <w:r w:rsidRPr="0091437B">
        <w:rPr>
          <w:rFonts w:ascii="Times New Roman" w:hAnsi="Times New Roman" w:cs="Times New Roman"/>
        </w:rPr>
        <w:t>ilość punktów uzyskana za cenę,</w:t>
      </w:r>
    </w:p>
    <w:p w:rsidR="00E5433D" w:rsidRPr="0091437B" w:rsidRDefault="00E5433D" w:rsidP="00E5433D">
      <w:pPr>
        <w:widowControl w:val="0"/>
        <w:autoSpaceDE w:val="0"/>
        <w:autoSpaceDN w:val="0"/>
        <w:adjustRightInd w:val="0"/>
        <w:spacing w:after="0" w:line="240" w:lineRule="auto"/>
        <w:ind w:firstLine="708"/>
        <w:jc w:val="both"/>
        <w:rPr>
          <w:rFonts w:ascii="Times New Roman" w:hAnsi="Times New Roman" w:cs="Times New Roman"/>
          <w:b/>
          <w:bCs/>
        </w:rPr>
      </w:pPr>
      <w:r>
        <w:rPr>
          <w:rFonts w:ascii="Times New Roman" w:hAnsi="Times New Roman" w:cs="Times New Roman"/>
          <w:b/>
          <w:bCs/>
        </w:rPr>
        <w:t>D</w:t>
      </w:r>
      <w:r w:rsidRPr="0091437B">
        <w:rPr>
          <w:rFonts w:ascii="Times New Roman" w:hAnsi="Times New Roman" w:cs="Times New Roman"/>
          <w:b/>
          <w:bCs/>
        </w:rPr>
        <w:t xml:space="preserve"> – </w:t>
      </w:r>
      <w:r w:rsidRPr="0091437B">
        <w:rPr>
          <w:rFonts w:ascii="Times New Roman" w:hAnsi="Times New Roman" w:cs="Times New Roman"/>
        </w:rPr>
        <w:t xml:space="preserve">ilość punktów uzyskana za </w:t>
      </w:r>
      <w:r>
        <w:rPr>
          <w:rFonts w:ascii="Times New Roman" w:hAnsi="Times New Roman" w:cs="Times New Roman"/>
        </w:rPr>
        <w:t>dyspozycyjność</w:t>
      </w:r>
      <w:r w:rsidRPr="0091437B">
        <w:rPr>
          <w:rFonts w:ascii="Times New Roman" w:hAnsi="Times New Roman" w:cs="Times New Roman"/>
        </w:rPr>
        <w:t>.</w:t>
      </w:r>
    </w:p>
    <w:p w:rsidR="00E5433D" w:rsidRDefault="00E5433D" w:rsidP="00E5433D">
      <w:pPr>
        <w:widowControl w:val="0"/>
        <w:tabs>
          <w:tab w:val="left" w:pos="540"/>
        </w:tabs>
        <w:autoSpaceDE w:val="0"/>
        <w:autoSpaceDN w:val="0"/>
        <w:adjustRightInd w:val="0"/>
        <w:spacing w:after="0" w:line="240" w:lineRule="auto"/>
        <w:ind w:left="720"/>
        <w:rPr>
          <w:rFonts w:ascii="Times New Roman" w:eastAsia="SimSun" w:hAnsi="Times New Roman" w:cs="Times New Roman"/>
          <w:lang w:eastAsia="pl-PL"/>
        </w:rPr>
      </w:pPr>
    </w:p>
    <w:p w:rsidR="00E5433D" w:rsidRDefault="00E5433D" w:rsidP="007B12FD">
      <w:pPr>
        <w:widowControl w:val="0"/>
        <w:numPr>
          <w:ilvl w:val="0"/>
          <w:numId w:val="19"/>
        </w:numPr>
        <w:tabs>
          <w:tab w:val="left" w:pos="540"/>
        </w:tabs>
        <w:autoSpaceDE w:val="0"/>
        <w:autoSpaceDN w:val="0"/>
        <w:adjustRightInd w:val="0"/>
        <w:spacing w:after="0" w:line="240" w:lineRule="auto"/>
        <w:rPr>
          <w:rFonts w:ascii="Times New Roman" w:eastAsia="SimSun" w:hAnsi="Times New Roman" w:cs="Times New Roman"/>
          <w:lang w:eastAsia="pl-PL"/>
        </w:rPr>
      </w:pPr>
      <w:r>
        <w:rPr>
          <w:rFonts w:ascii="Times New Roman" w:eastAsia="SimSun" w:hAnsi="Times New Roman" w:cs="Times New Roman"/>
          <w:lang w:eastAsia="pl-PL"/>
        </w:rPr>
        <w:t>Zamawiający dokona oceny ofert za poszczególne zadanie.</w:t>
      </w:r>
    </w:p>
    <w:p w:rsidR="006D1B11" w:rsidRPr="006D1B11" w:rsidRDefault="006D1B11" w:rsidP="007B12FD">
      <w:pPr>
        <w:widowControl w:val="0"/>
        <w:numPr>
          <w:ilvl w:val="0"/>
          <w:numId w:val="19"/>
        </w:numPr>
        <w:tabs>
          <w:tab w:val="left" w:pos="540"/>
        </w:tabs>
        <w:autoSpaceDE w:val="0"/>
        <w:autoSpaceDN w:val="0"/>
        <w:adjustRightInd w:val="0"/>
        <w:spacing w:after="0" w:line="240" w:lineRule="auto"/>
        <w:rPr>
          <w:rFonts w:ascii="Times New Roman" w:eastAsia="SimSun" w:hAnsi="Times New Roman" w:cs="Times New Roman"/>
          <w:lang w:eastAsia="pl-PL"/>
        </w:rPr>
      </w:pPr>
      <w:r w:rsidRPr="006D1B11">
        <w:rPr>
          <w:rFonts w:ascii="Times New Roman" w:eastAsia="SimSun" w:hAnsi="Times New Roman" w:cs="Times New Roman"/>
          <w:lang w:eastAsia="pl-PL"/>
        </w:rPr>
        <w:t>Obliczenia będą dokonywane z dokładnością do dwóch miejsc po przecinku.</w:t>
      </w:r>
    </w:p>
    <w:p w:rsidR="006D1B11" w:rsidRPr="006D1B11" w:rsidRDefault="006D1B11" w:rsidP="007B12FD">
      <w:pPr>
        <w:widowControl w:val="0"/>
        <w:numPr>
          <w:ilvl w:val="0"/>
          <w:numId w:val="19"/>
        </w:numPr>
        <w:tabs>
          <w:tab w:val="left" w:pos="540"/>
        </w:tabs>
        <w:autoSpaceDE w:val="0"/>
        <w:autoSpaceDN w:val="0"/>
        <w:adjustRightInd w:val="0"/>
        <w:spacing w:after="0" w:line="240" w:lineRule="auto"/>
        <w:rPr>
          <w:rFonts w:ascii="Times New Roman" w:eastAsia="SimSun" w:hAnsi="Times New Roman" w:cs="Times New Roman"/>
          <w:lang w:eastAsia="pl-PL"/>
        </w:rPr>
      </w:pPr>
      <w:r w:rsidRPr="006D1B11">
        <w:rPr>
          <w:rFonts w:ascii="Times New Roman" w:eastAsia="SimSun" w:hAnsi="Times New Roman" w:cs="Times New Roman"/>
          <w:lang w:eastAsia="pl-PL"/>
        </w:rPr>
        <w:t>Za najkorzystniejszą zostanie uznana oferta, która uzyska najwyższą liczbę punktów obliczoną w oparciu o ustalone kryteria według powyższego wzoru.</w:t>
      </w:r>
    </w:p>
    <w:p w:rsidR="006D1B11" w:rsidRPr="006D1B11" w:rsidRDefault="006D1B11" w:rsidP="006D1B11">
      <w:pPr>
        <w:widowControl w:val="0"/>
        <w:autoSpaceDE w:val="0"/>
        <w:autoSpaceDN w:val="0"/>
        <w:adjustRightInd w:val="0"/>
        <w:spacing w:after="0" w:line="240" w:lineRule="auto"/>
        <w:ind w:left="360" w:hanging="360"/>
        <w:jc w:val="both"/>
        <w:rPr>
          <w:rFonts w:ascii="Times New Roman" w:eastAsia="SimSun" w:hAnsi="Times New Roman" w:cs="Times New Roman"/>
          <w:bCs/>
          <w:lang w:eastAsia="pl-PL"/>
        </w:rPr>
      </w:pPr>
    </w:p>
    <w:p w:rsidR="006D1B11" w:rsidRPr="006D1B11" w:rsidRDefault="006D1B11" w:rsidP="006D1B11">
      <w:pPr>
        <w:widowControl w:val="0"/>
        <w:autoSpaceDE w:val="0"/>
        <w:autoSpaceDN w:val="0"/>
        <w:adjustRightInd w:val="0"/>
        <w:spacing w:after="0" w:line="240" w:lineRule="auto"/>
        <w:ind w:left="360" w:hanging="360"/>
        <w:jc w:val="both"/>
        <w:rPr>
          <w:rFonts w:ascii="Times New Roman" w:eastAsia="SimSun" w:hAnsi="Times New Roman" w:cs="Times New Roman"/>
          <w:b/>
          <w:bCs/>
          <w:lang w:eastAsia="pl-PL"/>
        </w:rPr>
      </w:pPr>
      <w:r w:rsidRPr="006D1B11">
        <w:rPr>
          <w:rFonts w:ascii="Times New Roman" w:eastAsia="SimSun" w:hAnsi="Times New Roman" w:cs="Times New Roman"/>
          <w:b/>
          <w:bCs/>
          <w:lang w:eastAsia="pl-PL"/>
        </w:rPr>
        <w:t>9. Informacja o formalnościach, jakie powinny zostać dopełnione po wyborze oferty w celu zawarcia umowy w sprawie zamówienia publicznego.</w:t>
      </w:r>
    </w:p>
    <w:p w:rsidR="006D1B11" w:rsidRPr="006D1B11" w:rsidRDefault="006D1B11" w:rsidP="007B12FD">
      <w:pPr>
        <w:widowControl w:val="0"/>
        <w:numPr>
          <w:ilvl w:val="2"/>
          <w:numId w:val="26"/>
        </w:numPr>
        <w:suppressAutoHyphens/>
        <w:autoSpaceDE w:val="0"/>
        <w:spacing w:after="0" w:line="240" w:lineRule="auto"/>
        <w:ind w:left="709" w:hanging="426"/>
        <w:jc w:val="both"/>
        <w:rPr>
          <w:rFonts w:ascii="Times New Roman" w:eastAsia="SimSun" w:hAnsi="Times New Roman" w:cs="Times New Roman"/>
          <w:color w:val="000000"/>
          <w:lang w:eastAsia="pl-PL"/>
        </w:rPr>
      </w:pPr>
      <w:r w:rsidRPr="006D1B11">
        <w:rPr>
          <w:rFonts w:ascii="Times New Roman" w:eastAsia="SimSun" w:hAnsi="Times New Roman" w:cs="Times New Roman"/>
          <w:color w:val="000000"/>
          <w:lang w:eastAsia="pl-PL"/>
        </w:rPr>
        <w:t>Zamawiający zawiera umowę w sprawie zamówienia publicznego w terminie nie krótszym niż 5 dni od dnia przesłania zawiadomienia o wyborze najkorzystniejszej oferty, jeżeli zawiadomienie to zostało przesłane w sposób określony w art. 27 ust. 2 ustawy Pzp, albo 10 dni – jeżeli zostało przesłane w inny sposób.</w:t>
      </w:r>
    </w:p>
    <w:p w:rsidR="006D1B11" w:rsidRPr="006D1B11" w:rsidRDefault="006D1B11" w:rsidP="007B12FD">
      <w:pPr>
        <w:widowControl w:val="0"/>
        <w:numPr>
          <w:ilvl w:val="2"/>
          <w:numId w:val="26"/>
        </w:numPr>
        <w:suppressAutoHyphens/>
        <w:autoSpaceDE w:val="0"/>
        <w:spacing w:after="0" w:line="240" w:lineRule="auto"/>
        <w:ind w:left="709" w:hanging="426"/>
        <w:jc w:val="both"/>
        <w:rPr>
          <w:rFonts w:ascii="Times New Roman" w:eastAsia="SimSun" w:hAnsi="Times New Roman" w:cs="Times New Roman"/>
          <w:color w:val="000000"/>
          <w:lang w:eastAsia="pl-PL"/>
        </w:rPr>
      </w:pPr>
      <w:r w:rsidRPr="006D1B11">
        <w:rPr>
          <w:rFonts w:ascii="Times New Roman" w:eastAsia="SimSun" w:hAnsi="Times New Roman" w:cs="Times New Roman"/>
          <w:color w:val="000000"/>
          <w:lang w:eastAsia="pl-PL"/>
        </w:rPr>
        <w:t>Zamawiający może zawrzeć umowę w sprawie zamówienia publicznego przed upływem okresu opisanego w pkt 1, jeżeli zostaną spełnione warunki określone w art. 94 ust. 2 ustawy Pzp.</w:t>
      </w:r>
    </w:p>
    <w:p w:rsidR="006D1B11" w:rsidRPr="006D1B11" w:rsidRDefault="006D1B11" w:rsidP="007B12FD">
      <w:pPr>
        <w:widowControl w:val="0"/>
        <w:numPr>
          <w:ilvl w:val="2"/>
          <w:numId w:val="26"/>
        </w:numPr>
        <w:suppressAutoHyphens/>
        <w:autoSpaceDE w:val="0"/>
        <w:spacing w:after="0" w:line="240" w:lineRule="auto"/>
        <w:ind w:left="709" w:hanging="426"/>
        <w:jc w:val="both"/>
        <w:rPr>
          <w:rFonts w:ascii="Times New Roman" w:eastAsia="SimSun" w:hAnsi="Times New Roman" w:cs="Times New Roman"/>
          <w:color w:val="000000"/>
          <w:lang w:eastAsia="pl-PL"/>
        </w:rPr>
      </w:pPr>
      <w:r w:rsidRPr="006D1B11">
        <w:rPr>
          <w:rFonts w:ascii="Times New Roman" w:eastAsia="SimSun" w:hAnsi="Times New Roman" w:cs="Times New Roman"/>
          <w:color w:val="000000"/>
          <w:lang w:eastAsia="pl-PL"/>
        </w:rPr>
        <w:t>Jeżeli wykonawca, którego oferta została wybrana za najkorzystniejszą, będzie uchylał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Pzp.</w:t>
      </w:r>
    </w:p>
    <w:p w:rsidR="006D1B11" w:rsidRPr="006D1B11" w:rsidRDefault="006D1B11" w:rsidP="007B12FD">
      <w:pPr>
        <w:widowControl w:val="0"/>
        <w:numPr>
          <w:ilvl w:val="2"/>
          <w:numId w:val="26"/>
        </w:numPr>
        <w:suppressAutoHyphens/>
        <w:autoSpaceDE w:val="0"/>
        <w:spacing w:after="0" w:line="240" w:lineRule="auto"/>
        <w:ind w:left="709" w:hanging="426"/>
        <w:jc w:val="both"/>
        <w:rPr>
          <w:rFonts w:ascii="Times New Roman" w:eastAsia="SimSun" w:hAnsi="Times New Roman" w:cs="Times New Roman"/>
          <w:color w:val="000000"/>
          <w:lang w:eastAsia="pl-PL"/>
        </w:rPr>
      </w:pPr>
      <w:r w:rsidRPr="006D1B11">
        <w:rPr>
          <w:rFonts w:ascii="Times New Roman" w:eastAsia="SimSun" w:hAnsi="Times New Roman" w:cs="Times New Roman"/>
          <w:color w:val="000000"/>
          <w:lang w:eastAsia="pl-PL"/>
        </w:rPr>
        <w:t>Wybranego wykonawcę, Zamawiający zawiadomi o terminie i miejscu zawarcia umowy.</w:t>
      </w:r>
    </w:p>
    <w:p w:rsidR="006D1B11" w:rsidRPr="006D1B11" w:rsidRDefault="006D1B11" w:rsidP="007B12FD">
      <w:pPr>
        <w:widowControl w:val="0"/>
        <w:numPr>
          <w:ilvl w:val="2"/>
          <w:numId w:val="26"/>
        </w:numPr>
        <w:suppressAutoHyphens/>
        <w:autoSpaceDE w:val="0"/>
        <w:spacing w:after="0" w:line="240" w:lineRule="auto"/>
        <w:ind w:left="709" w:hanging="426"/>
        <w:jc w:val="both"/>
        <w:rPr>
          <w:rFonts w:ascii="Times New Roman" w:eastAsia="SimSun" w:hAnsi="Times New Roman" w:cs="Times New Roman"/>
          <w:lang w:eastAsia="pl-PL"/>
        </w:rPr>
      </w:pPr>
      <w:r w:rsidRPr="006D1B11">
        <w:rPr>
          <w:rFonts w:ascii="Times New Roman" w:eastAsia="SimSun" w:hAnsi="Times New Roman" w:cs="Times New Roman"/>
          <w:color w:val="000000"/>
          <w:lang w:eastAsia="pl-PL"/>
        </w:rPr>
        <w:t>Jeżeli zostanie wybrana oferta wykonawców wspólnie ubiegających się o udzielenie zamówienia, zamawiający przed zawarciem umowy w sprawie zamówienia publicznego może żądać umowy regulującej współpracę tych wykonawców (art. 23 ust.4 ustawy Pzp).</w:t>
      </w:r>
    </w:p>
    <w:p w:rsidR="00E5433D" w:rsidRPr="006D1B11" w:rsidRDefault="00E5433D" w:rsidP="006D1B11">
      <w:pPr>
        <w:widowControl w:val="0"/>
        <w:autoSpaceDE w:val="0"/>
        <w:autoSpaceDN w:val="0"/>
        <w:adjustRightInd w:val="0"/>
        <w:spacing w:after="0" w:line="240" w:lineRule="auto"/>
        <w:ind w:left="360" w:hanging="360"/>
        <w:jc w:val="both"/>
        <w:rPr>
          <w:rFonts w:ascii="Times New Roman" w:eastAsia="SimSun" w:hAnsi="Times New Roman" w:cs="Times New Roman"/>
          <w:bCs/>
          <w:lang w:eastAsia="pl-PL"/>
        </w:rPr>
      </w:pPr>
    </w:p>
    <w:p w:rsidR="006D1B11" w:rsidRPr="006D1B11" w:rsidRDefault="006D1B11" w:rsidP="006D1B11">
      <w:pPr>
        <w:widowControl w:val="0"/>
        <w:autoSpaceDE w:val="0"/>
        <w:autoSpaceDN w:val="0"/>
        <w:adjustRightInd w:val="0"/>
        <w:spacing w:after="0" w:line="240" w:lineRule="auto"/>
        <w:ind w:left="284" w:hanging="284"/>
        <w:rPr>
          <w:rFonts w:ascii="Times New Roman" w:eastAsia="SimSun" w:hAnsi="Times New Roman" w:cs="Times New Roman"/>
          <w:b/>
          <w:bCs/>
          <w:color w:val="000000"/>
          <w:lang w:eastAsia="pl-PL"/>
        </w:rPr>
      </w:pPr>
      <w:r w:rsidRPr="006D1B11">
        <w:rPr>
          <w:rFonts w:ascii="Times New Roman" w:eastAsia="SimSun" w:hAnsi="Times New Roman" w:cs="Times New Roman"/>
          <w:b/>
          <w:bCs/>
          <w:color w:val="000000"/>
          <w:lang w:eastAsia="pl-PL"/>
        </w:rPr>
        <w:t>10. Istotne dla zamawiającego postanowienia, które zostaną wprowadzone do treści zawieranej umowy.</w:t>
      </w:r>
    </w:p>
    <w:p w:rsidR="006D1B11" w:rsidRPr="006D1B11" w:rsidRDefault="006D1B11" w:rsidP="007B12FD">
      <w:pPr>
        <w:widowControl w:val="0"/>
        <w:numPr>
          <w:ilvl w:val="0"/>
          <w:numId w:val="20"/>
        </w:numPr>
        <w:autoSpaceDE w:val="0"/>
        <w:autoSpaceDN w:val="0"/>
        <w:adjustRightInd w:val="0"/>
        <w:spacing w:after="0" w:line="240" w:lineRule="auto"/>
        <w:jc w:val="both"/>
        <w:rPr>
          <w:rFonts w:ascii="Times New Roman" w:eastAsia="SimSun" w:hAnsi="Times New Roman" w:cs="Times New Roman"/>
          <w:bCs/>
          <w:color w:val="000000"/>
          <w:lang w:eastAsia="pl-PL"/>
        </w:rPr>
      </w:pPr>
      <w:r w:rsidRPr="006D1B11">
        <w:rPr>
          <w:rFonts w:ascii="Times New Roman" w:eastAsia="SimSun" w:hAnsi="Times New Roman" w:cs="Times New Roman"/>
          <w:bCs/>
          <w:color w:val="000000"/>
          <w:lang w:eastAsia="pl-PL"/>
        </w:rPr>
        <w:t>Istotne postanowienia umowy zawiera projekt umowy stanowiący Załącznik nr 5 do SIWZ.</w:t>
      </w:r>
    </w:p>
    <w:p w:rsidR="006D1B11" w:rsidRPr="006D1B11" w:rsidRDefault="006D1B11" w:rsidP="007B12FD">
      <w:pPr>
        <w:widowControl w:val="0"/>
        <w:numPr>
          <w:ilvl w:val="0"/>
          <w:numId w:val="20"/>
        </w:numPr>
        <w:autoSpaceDE w:val="0"/>
        <w:autoSpaceDN w:val="0"/>
        <w:adjustRightInd w:val="0"/>
        <w:spacing w:after="0" w:line="240" w:lineRule="auto"/>
        <w:jc w:val="both"/>
        <w:rPr>
          <w:rFonts w:ascii="Times New Roman" w:eastAsia="SimSun" w:hAnsi="Times New Roman" w:cs="Times New Roman"/>
          <w:bCs/>
          <w:color w:val="000000"/>
          <w:lang w:eastAsia="pl-PL"/>
        </w:rPr>
      </w:pPr>
      <w:r w:rsidRPr="006D1B11">
        <w:rPr>
          <w:rFonts w:ascii="Times New Roman" w:eastAsia="SimSun" w:hAnsi="Times New Roman" w:cs="Times New Roman"/>
          <w:lang w:eastAsia="pl-PL"/>
        </w:rPr>
        <w:t>Zainteresowany wykonawca może wskazać (zgodnie z przepisami określonymi w Ustawie Prawo Zamówień Publicznych) postanowienia w proponowanej umowie oraz SIWZ, co do których ma wątpliwości, lub z którymi nie może się zgodzić. W razie przemilczenia zastrzeżeń może się okazać, że nie będzie możliwa zmiana postanowień umowy po terminie składania ofert i umowa nie będzie mogła być zawarta ze względu na  odmowę  podpisania  przez wybranego wykonawcę.</w:t>
      </w:r>
    </w:p>
    <w:p w:rsidR="006D1B11" w:rsidRPr="006D1B11" w:rsidRDefault="006D1B11" w:rsidP="007B12FD">
      <w:pPr>
        <w:widowControl w:val="0"/>
        <w:numPr>
          <w:ilvl w:val="0"/>
          <w:numId w:val="20"/>
        </w:numPr>
        <w:autoSpaceDE w:val="0"/>
        <w:autoSpaceDN w:val="0"/>
        <w:adjustRightInd w:val="0"/>
        <w:spacing w:after="0" w:line="240" w:lineRule="auto"/>
        <w:jc w:val="both"/>
        <w:rPr>
          <w:rFonts w:ascii="Times New Roman" w:eastAsia="SimSun" w:hAnsi="Times New Roman" w:cs="Times New Roman"/>
          <w:bCs/>
          <w:color w:val="000000"/>
          <w:lang w:eastAsia="pl-PL"/>
        </w:rPr>
      </w:pPr>
      <w:r w:rsidRPr="006D1B11">
        <w:rPr>
          <w:rFonts w:ascii="Times New Roman" w:eastAsia="SimSun" w:hAnsi="Times New Roman" w:cs="Times New Roman"/>
          <w:bCs/>
          <w:color w:val="000000"/>
          <w:lang w:eastAsia="pl-PL"/>
        </w:rPr>
        <w:t xml:space="preserve">Zamawiający </w:t>
      </w:r>
      <w:r w:rsidRPr="006D1B11">
        <w:rPr>
          <w:rFonts w:ascii="Times New Roman" w:eastAsia="SimSun" w:hAnsi="Times New Roman" w:cs="Times New Roman"/>
          <w:color w:val="000000"/>
          <w:lang w:eastAsia="pl-PL"/>
        </w:rPr>
        <w:t xml:space="preserve">zawrze umowę z wykonawcą, którego oferta zostanie wybrana jako najkorzystniejsza na  podstawie kryteriów przyjętych w niniejszej specyfikacji. O miejscu i terminie zawarcia umowy Zamawiający powiadomi wykonawcę pisemnie. </w:t>
      </w:r>
    </w:p>
    <w:p w:rsidR="006D1B11" w:rsidRPr="006D1B11" w:rsidRDefault="006D1B11" w:rsidP="007B12FD">
      <w:pPr>
        <w:widowControl w:val="0"/>
        <w:numPr>
          <w:ilvl w:val="0"/>
          <w:numId w:val="20"/>
        </w:numPr>
        <w:autoSpaceDE w:val="0"/>
        <w:spacing w:after="0" w:line="240" w:lineRule="auto"/>
        <w:jc w:val="both"/>
        <w:rPr>
          <w:rFonts w:ascii="Times New Roman" w:eastAsia="Times New Roman" w:hAnsi="Times New Roman" w:cs="Times New Roman"/>
          <w:kern w:val="2"/>
          <w:lang w:eastAsia="pl-PL"/>
        </w:rPr>
      </w:pPr>
      <w:r w:rsidRPr="006D1B11">
        <w:rPr>
          <w:rFonts w:ascii="Times New Roman" w:eastAsia="SimSun" w:hAnsi="Times New Roman" w:cs="Times New Roman"/>
          <w:kern w:val="2"/>
          <w:lang w:eastAsia="pl-PL"/>
        </w:rPr>
        <w:t>Wszelkie zmiany umowy wymagają formy pisemnej pod rygorem nieważności.</w:t>
      </w:r>
    </w:p>
    <w:p w:rsidR="006D1B11" w:rsidRPr="006D1B11" w:rsidRDefault="006D1B11" w:rsidP="007B12FD">
      <w:pPr>
        <w:numPr>
          <w:ilvl w:val="0"/>
          <w:numId w:val="20"/>
        </w:numPr>
        <w:autoSpaceDE w:val="0"/>
        <w:autoSpaceDN w:val="0"/>
        <w:adjustRightInd w:val="0"/>
        <w:spacing w:after="0" w:line="240" w:lineRule="auto"/>
        <w:jc w:val="both"/>
        <w:rPr>
          <w:rFonts w:ascii="Times New Roman" w:eastAsia="Times New Roman" w:hAnsi="Times New Roman" w:cs="Times New Roman"/>
          <w:color w:val="000000"/>
          <w:lang w:eastAsia="pl-PL"/>
        </w:rPr>
      </w:pPr>
      <w:r w:rsidRPr="006D1B11">
        <w:rPr>
          <w:rFonts w:ascii="Times New Roman" w:eastAsia="Times New Roman" w:hAnsi="Times New Roman" w:cs="Times New Roman"/>
          <w:kern w:val="2"/>
          <w:lang w:eastAsia="pl-PL"/>
        </w:rPr>
        <w:lastRenderedPageBreak/>
        <w:t>Nie stanowi zmiany umowy zmiana danych teleadresowych stron niniejszej umowy.</w:t>
      </w:r>
    </w:p>
    <w:p w:rsidR="006D1B11" w:rsidRPr="006D1B11" w:rsidRDefault="006D1B11" w:rsidP="007B12FD">
      <w:pPr>
        <w:numPr>
          <w:ilvl w:val="0"/>
          <w:numId w:val="20"/>
        </w:numPr>
        <w:autoSpaceDE w:val="0"/>
        <w:autoSpaceDN w:val="0"/>
        <w:adjustRightInd w:val="0"/>
        <w:spacing w:after="0" w:line="240" w:lineRule="auto"/>
        <w:jc w:val="both"/>
        <w:rPr>
          <w:rFonts w:ascii="Times New Roman" w:eastAsia="Times New Roman" w:hAnsi="Times New Roman" w:cs="Times New Roman"/>
          <w:color w:val="000000"/>
          <w:lang w:eastAsia="pl-PL"/>
        </w:rPr>
      </w:pPr>
      <w:r w:rsidRPr="006D1B11">
        <w:rPr>
          <w:rFonts w:ascii="Times New Roman" w:eastAsia="Times New Roman" w:hAnsi="Times New Roman" w:cs="Times New Roman"/>
          <w:color w:val="000000"/>
          <w:lang w:eastAsia="pl-PL"/>
        </w:rPr>
        <w:t>Na podstawie art. 144 ust. 1 ustawy Pzp Zamawiający przewiduje możliwość dokonania zmian umowy w stosunku do treści oferty, w szczególności:</w:t>
      </w:r>
    </w:p>
    <w:p w:rsidR="006D1B11" w:rsidRPr="006D1B11" w:rsidRDefault="006D1B11" w:rsidP="00D80826">
      <w:pPr>
        <w:widowControl w:val="0"/>
        <w:numPr>
          <w:ilvl w:val="0"/>
          <w:numId w:val="27"/>
        </w:numPr>
        <w:autoSpaceDE w:val="0"/>
        <w:autoSpaceDN w:val="0"/>
        <w:adjustRightInd w:val="0"/>
        <w:spacing w:after="0" w:line="240" w:lineRule="auto"/>
        <w:ind w:left="993" w:hanging="426"/>
        <w:jc w:val="both"/>
        <w:rPr>
          <w:rFonts w:ascii="Times New Roman" w:eastAsia="SimSun" w:hAnsi="Times New Roman" w:cs="Times New Roman"/>
          <w:bCs/>
          <w:color w:val="000000"/>
          <w:lang w:eastAsia="pl-PL"/>
        </w:rPr>
      </w:pPr>
      <w:r w:rsidRPr="006D1B11">
        <w:rPr>
          <w:rFonts w:ascii="Times New Roman" w:eastAsia="SimSun" w:hAnsi="Times New Roman" w:cs="Times New Roman"/>
          <w:b/>
          <w:bCs/>
          <w:color w:val="000000"/>
          <w:lang w:eastAsia="pl-PL"/>
        </w:rPr>
        <w:t>Zamawiający zastrzega sobie możliwość zmiany umowy na podstawie art. 144 ust. 1 pkt 6 ustawy Pzp tj. zwiększenia wartości umowy do wartości nie większej niż 10% wartości zamówienia określonego pierwotnie w umowie, poprzez dokupienie asortymentu objętego niniejszą umową. Zmiana umowy nastąpi po zawarciu stosownego aneksu do umowy’</w:t>
      </w:r>
    </w:p>
    <w:p w:rsidR="006D1B11" w:rsidRPr="006D1B11" w:rsidRDefault="006D1B11" w:rsidP="00D80826">
      <w:pPr>
        <w:widowControl w:val="0"/>
        <w:numPr>
          <w:ilvl w:val="0"/>
          <w:numId w:val="27"/>
        </w:numPr>
        <w:autoSpaceDE w:val="0"/>
        <w:autoSpaceDN w:val="0"/>
        <w:adjustRightInd w:val="0"/>
        <w:spacing w:after="0" w:line="240" w:lineRule="auto"/>
        <w:ind w:left="993" w:hanging="426"/>
        <w:jc w:val="both"/>
        <w:rPr>
          <w:rFonts w:ascii="Times New Roman" w:eastAsia="SimSun" w:hAnsi="Times New Roman" w:cs="Times New Roman"/>
          <w:bCs/>
          <w:color w:val="000000"/>
          <w:lang w:eastAsia="pl-PL"/>
        </w:rPr>
      </w:pPr>
      <w:r w:rsidRPr="006D1B11">
        <w:rPr>
          <w:rFonts w:ascii="Times New Roman" w:eastAsia="SimSun" w:hAnsi="Times New Roman" w:cs="Times New Roman"/>
          <w:lang w:eastAsia="pl-PL"/>
        </w:rPr>
        <w:t>Zastąpienia dotychczasowego Wykonawcy umowy przez inny podmiot spełniający warunki udziału w postępowaniu oraz niepodlegający obligatoryjnemu wykluczeniu z postępowania na mocy art.</w:t>
      </w:r>
      <w:bookmarkStart w:id="8" w:name="_GoBack"/>
      <w:bookmarkEnd w:id="8"/>
      <w:r w:rsidRPr="006D1B11">
        <w:rPr>
          <w:rFonts w:ascii="Times New Roman" w:eastAsia="SimSun" w:hAnsi="Times New Roman" w:cs="Times New Roman"/>
          <w:lang w:eastAsia="pl-PL"/>
        </w:rPr>
        <w:t xml:space="preserve"> 24 ust. 1 ustawy PZP, w przypadku, gdy nastąpiło połączenie, podział, przekształcenie, upadłość, restrukturyzacja, nabycie dotychczasowego Wykonawcy lub nabycie jego przedsiębiorstwa przez inny podmiot;</w:t>
      </w:r>
    </w:p>
    <w:p w:rsidR="006D1B11" w:rsidRPr="006D1B11" w:rsidRDefault="006D1B11" w:rsidP="00D80826">
      <w:pPr>
        <w:numPr>
          <w:ilvl w:val="0"/>
          <w:numId w:val="27"/>
        </w:numPr>
        <w:suppressAutoHyphens/>
        <w:spacing w:after="0" w:line="240" w:lineRule="auto"/>
        <w:ind w:left="993" w:hanging="426"/>
        <w:jc w:val="both"/>
        <w:rPr>
          <w:rFonts w:ascii="Times New Roman" w:eastAsia="Times New Roman" w:hAnsi="Times New Roman" w:cs="Times New Roman"/>
          <w:lang w:eastAsia="ar-SA"/>
        </w:rPr>
      </w:pPr>
      <w:r w:rsidRPr="006D1B11">
        <w:rPr>
          <w:rFonts w:ascii="Times New Roman" w:eastAsia="Times New Roman" w:hAnsi="Times New Roman" w:cs="Times New Roman"/>
          <w:lang w:eastAsia="ar-SA"/>
        </w:rPr>
        <w:t>w przypadku ustawowej zmiany stawek podatku od towarów i usług, według obowiązujących przepisów prawa podatkowego dotyczących przedmiotu umowy. Zmiana dotyczyć będzie cen brutto przy zachowaniu dotychczasowych cen netto i nastąpi po podpisaniu aneksu do umowy.</w:t>
      </w:r>
    </w:p>
    <w:p w:rsidR="006D1B11" w:rsidRPr="006D1B11" w:rsidRDefault="006D1B11" w:rsidP="006D1B11">
      <w:pPr>
        <w:widowControl w:val="0"/>
        <w:autoSpaceDE w:val="0"/>
        <w:autoSpaceDN w:val="0"/>
        <w:adjustRightInd w:val="0"/>
        <w:spacing w:after="0" w:line="240" w:lineRule="auto"/>
        <w:jc w:val="center"/>
        <w:rPr>
          <w:rFonts w:ascii="Times New Roman" w:eastAsia="SimSun" w:hAnsi="Times New Roman" w:cs="Times New Roman"/>
          <w:b/>
          <w:bCs/>
          <w:color w:val="000000"/>
          <w:lang w:eastAsia="pl-PL"/>
        </w:rPr>
      </w:pPr>
    </w:p>
    <w:p w:rsidR="006D1B11" w:rsidRPr="006D1B11" w:rsidRDefault="006D1B11" w:rsidP="006D1B11">
      <w:pPr>
        <w:widowControl w:val="0"/>
        <w:autoSpaceDE w:val="0"/>
        <w:autoSpaceDN w:val="0"/>
        <w:adjustRightInd w:val="0"/>
        <w:spacing w:after="0" w:line="240" w:lineRule="auto"/>
        <w:ind w:left="180" w:hanging="180"/>
        <w:rPr>
          <w:rFonts w:ascii="Times New Roman" w:eastAsia="SimSun" w:hAnsi="Times New Roman" w:cs="Times New Roman"/>
          <w:b/>
          <w:bCs/>
          <w:color w:val="000000"/>
          <w:lang w:eastAsia="pl-PL"/>
        </w:rPr>
      </w:pPr>
      <w:r w:rsidRPr="006D1B11">
        <w:rPr>
          <w:rFonts w:ascii="Times New Roman" w:eastAsia="SimSun" w:hAnsi="Times New Roman" w:cs="Times New Roman"/>
          <w:b/>
          <w:bCs/>
          <w:color w:val="000000"/>
          <w:lang w:eastAsia="pl-PL"/>
        </w:rPr>
        <w:t>11. Wymagania dotyczące zabezpieczenia należytego wykonania umowy.</w:t>
      </w:r>
    </w:p>
    <w:p w:rsidR="006D1B11" w:rsidRPr="006D1B11" w:rsidRDefault="006D1B11" w:rsidP="006D1B11">
      <w:pPr>
        <w:widowControl w:val="0"/>
        <w:tabs>
          <w:tab w:val="left" w:pos="142"/>
        </w:tabs>
        <w:autoSpaceDE w:val="0"/>
        <w:autoSpaceDN w:val="0"/>
        <w:adjustRightInd w:val="0"/>
        <w:spacing w:after="0" w:line="240" w:lineRule="auto"/>
        <w:ind w:left="426" w:hanging="426"/>
        <w:rPr>
          <w:rFonts w:ascii="Times New Roman" w:eastAsia="SimSun" w:hAnsi="Times New Roman" w:cs="Times New Roman"/>
          <w:bCs/>
          <w:color w:val="000000"/>
          <w:lang w:eastAsia="pl-PL"/>
        </w:rPr>
      </w:pPr>
      <w:r w:rsidRPr="006D1B11">
        <w:rPr>
          <w:rFonts w:ascii="Times New Roman" w:eastAsia="SimSun" w:hAnsi="Times New Roman" w:cs="Times New Roman"/>
          <w:color w:val="000000"/>
          <w:lang w:eastAsia="pl-PL"/>
        </w:rPr>
        <w:t xml:space="preserve">    </w:t>
      </w:r>
      <w:r w:rsidRPr="006D1B11">
        <w:rPr>
          <w:rFonts w:ascii="Times New Roman" w:eastAsia="SimSun" w:hAnsi="Times New Roman" w:cs="Times New Roman"/>
          <w:bCs/>
          <w:color w:val="000000"/>
          <w:lang w:eastAsia="pl-PL"/>
        </w:rPr>
        <w:t>Zamawiający nie będzie żądał wniesienia zabezpieczenia należytego wykonania umowy.</w:t>
      </w:r>
    </w:p>
    <w:p w:rsidR="006D1B11" w:rsidRPr="006D1B11" w:rsidRDefault="006D1B11" w:rsidP="006D1B11">
      <w:pPr>
        <w:widowControl w:val="0"/>
        <w:autoSpaceDE w:val="0"/>
        <w:autoSpaceDN w:val="0"/>
        <w:adjustRightInd w:val="0"/>
        <w:spacing w:after="0" w:line="240" w:lineRule="auto"/>
        <w:ind w:left="426" w:hanging="426"/>
        <w:rPr>
          <w:rFonts w:ascii="Times New Roman" w:eastAsia="SimSun" w:hAnsi="Times New Roman" w:cs="Times New Roman"/>
          <w:b/>
          <w:bCs/>
          <w:color w:val="000000"/>
          <w:lang w:eastAsia="pl-PL"/>
        </w:rPr>
      </w:pPr>
    </w:p>
    <w:p w:rsidR="006D1B11" w:rsidRPr="006D1B11" w:rsidRDefault="006D1B11" w:rsidP="006D1B11">
      <w:pPr>
        <w:widowControl w:val="0"/>
        <w:autoSpaceDE w:val="0"/>
        <w:autoSpaceDN w:val="0"/>
        <w:adjustRightInd w:val="0"/>
        <w:spacing w:after="0" w:line="240" w:lineRule="auto"/>
        <w:ind w:left="426" w:hanging="426"/>
        <w:rPr>
          <w:rFonts w:ascii="Times New Roman" w:eastAsia="SimSun" w:hAnsi="Times New Roman" w:cs="Times New Roman"/>
          <w:b/>
          <w:bCs/>
          <w:color w:val="000000"/>
          <w:lang w:eastAsia="pl-PL"/>
        </w:rPr>
      </w:pPr>
      <w:r w:rsidRPr="006D1B11">
        <w:rPr>
          <w:rFonts w:ascii="Times New Roman" w:eastAsia="SimSun" w:hAnsi="Times New Roman" w:cs="Times New Roman"/>
          <w:b/>
          <w:bCs/>
          <w:color w:val="000000"/>
          <w:lang w:eastAsia="pl-PL"/>
        </w:rPr>
        <w:t>12. Pouczenie o środkach ochrony prawnej przysługujących wykonawcy w toku postępowania o udzielenie zamówienia.</w:t>
      </w:r>
    </w:p>
    <w:p w:rsidR="006D1B11" w:rsidRPr="006D1B11" w:rsidRDefault="006D1B11" w:rsidP="006D1B11">
      <w:pPr>
        <w:widowControl w:val="0"/>
        <w:autoSpaceDE w:val="0"/>
        <w:autoSpaceDN w:val="0"/>
        <w:adjustRightInd w:val="0"/>
        <w:spacing w:after="0" w:line="240" w:lineRule="auto"/>
        <w:ind w:left="240"/>
        <w:jc w:val="both"/>
        <w:rPr>
          <w:rFonts w:ascii="Times New Roman" w:eastAsia="SimSun" w:hAnsi="Times New Roman" w:cs="Times New Roman"/>
          <w:color w:val="000000"/>
          <w:lang w:eastAsia="pl-PL"/>
        </w:rPr>
      </w:pPr>
      <w:r w:rsidRPr="006D1B11">
        <w:rPr>
          <w:rFonts w:ascii="Times New Roman" w:eastAsia="SimSun" w:hAnsi="Times New Roman" w:cs="Times New Roman"/>
          <w:color w:val="000000"/>
          <w:lang w:eastAsia="pl-PL"/>
        </w:rPr>
        <w:t>Wykonawca, którego interes prawny doznał uszczerbku w wyniku naruszenia przez zamawiającego określonych w ustawie zasad udzielania zamówień, przysługują środki ochrony prawnej uregulowane w art. 179 - 198 ustawy Prawo zamówień publicznych.</w:t>
      </w:r>
    </w:p>
    <w:p w:rsidR="006D1B11" w:rsidRPr="006D1B11" w:rsidRDefault="006D1B11" w:rsidP="006D1B11">
      <w:pPr>
        <w:widowControl w:val="0"/>
        <w:autoSpaceDE w:val="0"/>
        <w:autoSpaceDN w:val="0"/>
        <w:adjustRightInd w:val="0"/>
        <w:spacing w:after="0" w:line="240" w:lineRule="auto"/>
        <w:ind w:left="240"/>
        <w:jc w:val="both"/>
        <w:rPr>
          <w:rFonts w:ascii="Times New Roman" w:eastAsia="SimSun" w:hAnsi="Times New Roman" w:cs="Times New Roman"/>
          <w:color w:val="000000"/>
          <w:lang w:eastAsia="pl-PL"/>
        </w:rPr>
      </w:pPr>
    </w:p>
    <w:p w:rsidR="006D1B11" w:rsidRPr="006D1B11" w:rsidRDefault="006D1B11" w:rsidP="006D1B11">
      <w:pPr>
        <w:keepNext/>
        <w:widowControl w:val="0"/>
        <w:tabs>
          <w:tab w:val="left" w:pos="360"/>
          <w:tab w:val="left" w:pos="1800"/>
        </w:tabs>
        <w:autoSpaceDE w:val="0"/>
        <w:autoSpaceDN w:val="0"/>
        <w:adjustRightInd w:val="0"/>
        <w:spacing w:after="0" w:line="360" w:lineRule="auto"/>
        <w:ind w:left="340" w:hanging="340"/>
        <w:jc w:val="both"/>
        <w:rPr>
          <w:rFonts w:ascii="Times New Roman" w:eastAsia="SimSun" w:hAnsi="Times New Roman" w:cs="Times New Roman"/>
          <w:b/>
          <w:bCs/>
          <w:lang w:eastAsia="pl-PL"/>
        </w:rPr>
      </w:pPr>
      <w:r w:rsidRPr="006D1B11">
        <w:rPr>
          <w:rFonts w:ascii="Times New Roman" w:eastAsia="SimSun" w:hAnsi="Times New Roman" w:cs="Times New Roman"/>
          <w:b/>
          <w:bCs/>
          <w:lang w:eastAsia="pl-PL"/>
        </w:rPr>
        <w:t>13. Inne.</w:t>
      </w:r>
    </w:p>
    <w:p w:rsidR="006D1B11" w:rsidRPr="006D1B11" w:rsidRDefault="006D1B11" w:rsidP="007B12FD">
      <w:pPr>
        <w:numPr>
          <w:ilvl w:val="0"/>
          <w:numId w:val="8"/>
        </w:numPr>
        <w:spacing w:after="0" w:line="240" w:lineRule="auto"/>
        <w:rPr>
          <w:rFonts w:ascii="Times New Roman" w:eastAsia="SimSun" w:hAnsi="Times New Roman" w:cs="Times New Roman"/>
          <w:lang w:eastAsia="pl-PL"/>
        </w:rPr>
      </w:pPr>
      <w:r w:rsidRPr="006D1B11">
        <w:rPr>
          <w:rFonts w:ascii="Times New Roman" w:eastAsia="SimSun" w:hAnsi="Times New Roman" w:cs="Times New Roman"/>
          <w:lang w:eastAsia="pl-PL"/>
        </w:rPr>
        <w:t>Zamawiający nie przewiduje zawarcia umowy ramowej.</w:t>
      </w:r>
    </w:p>
    <w:p w:rsidR="006D1B11" w:rsidRPr="006D1B11" w:rsidRDefault="006D1B11" w:rsidP="007B12FD">
      <w:pPr>
        <w:numPr>
          <w:ilvl w:val="0"/>
          <w:numId w:val="8"/>
        </w:numPr>
        <w:spacing w:after="0" w:line="240" w:lineRule="auto"/>
        <w:rPr>
          <w:rFonts w:ascii="Times New Roman" w:eastAsia="SimSun" w:hAnsi="Times New Roman" w:cs="Times New Roman"/>
          <w:lang w:eastAsia="pl-PL"/>
        </w:rPr>
      </w:pPr>
      <w:r w:rsidRPr="006D1B11">
        <w:rPr>
          <w:rFonts w:ascii="Times New Roman" w:eastAsia="SimSun" w:hAnsi="Times New Roman" w:cs="Times New Roman"/>
          <w:lang w:eastAsia="pl-PL"/>
        </w:rPr>
        <w:t>Zamawiający nie przewiduje aukcji elektronicznej.</w:t>
      </w:r>
    </w:p>
    <w:p w:rsidR="006D1B11" w:rsidRPr="006D1B11" w:rsidRDefault="006D1B11" w:rsidP="007B12FD">
      <w:pPr>
        <w:numPr>
          <w:ilvl w:val="0"/>
          <w:numId w:val="8"/>
        </w:numPr>
        <w:spacing w:after="0" w:line="240" w:lineRule="auto"/>
        <w:rPr>
          <w:rFonts w:ascii="Times New Roman" w:eastAsia="SimSun" w:hAnsi="Times New Roman" w:cs="Times New Roman"/>
          <w:lang w:eastAsia="pl-PL"/>
        </w:rPr>
      </w:pPr>
      <w:r w:rsidRPr="006D1B11">
        <w:rPr>
          <w:rFonts w:ascii="Times New Roman" w:eastAsia="SimSun" w:hAnsi="Times New Roman" w:cs="Times New Roman"/>
          <w:lang w:eastAsia="pl-PL"/>
        </w:rPr>
        <w:t>Zamawiający nie przewiduje udzielenia zaliczek na poczet wykonania zamówienia.</w:t>
      </w:r>
    </w:p>
    <w:p w:rsidR="006D1B11" w:rsidRPr="006D1B11" w:rsidRDefault="006D1B11" w:rsidP="007B12FD">
      <w:pPr>
        <w:numPr>
          <w:ilvl w:val="0"/>
          <w:numId w:val="8"/>
        </w:numPr>
        <w:spacing w:after="0" w:line="240" w:lineRule="auto"/>
        <w:rPr>
          <w:rFonts w:ascii="Times New Roman" w:eastAsia="SimSun" w:hAnsi="Times New Roman" w:cs="Times New Roman"/>
          <w:lang w:eastAsia="pl-PL"/>
        </w:rPr>
      </w:pPr>
      <w:r w:rsidRPr="006D1B11">
        <w:rPr>
          <w:rFonts w:ascii="Times New Roman" w:eastAsia="SimSun" w:hAnsi="Times New Roman" w:cs="Times New Roman"/>
          <w:lang w:eastAsia="pl-PL"/>
        </w:rPr>
        <w:t xml:space="preserve">Do spraw nie uregulowanych w niniejszej specyfikacji mają zastosowanie przepisy ustawy z </w:t>
      </w:r>
      <w:r w:rsidRPr="006D1B11">
        <w:rPr>
          <w:rFonts w:ascii="Times New Roman" w:eastAsia="SimSun" w:hAnsi="Times New Roman" w:cs="Times New Roman"/>
          <w:bCs/>
          <w:lang w:eastAsia="pl-PL"/>
        </w:rPr>
        <w:t>dnia 29 stycznia 2004 roku Prawo zamówień publicznych</w:t>
      </w:r>
      <w:r w:rsidRPr="006D1B11">
        <w:rPr>
          <w:rFonts w:ascii="Times New Roman" w:eastAsia="SimSun" w:hAnsi="Times New Roman" w:cs="Times New Roman"/>
          <w:lang w:eastAsia="pl-PL"/>
        </w:rPr>
        <w:t xml:space="preserve"> </w:t>
      </w:r>
      <w:r w:rsidRPr="006D1B11">
        <w:rPr>
          <w:rFonts w:ascii="Times New Roman" w:eastAsia="SimSun" w:hAnsi="Times New Roman" w:cs="Times New Roman"/>
          <w:i/>
          <w:iCs/>
          <w:lang w:eastAsia="pl-PL"/>
        </w:rPr>
        <w:t>(Dz. U. z 2018r., poz.1986).</w:t>
      </w:r>
    </w:p>
    <w:p w:rsidR="006D1B11" w:rsidRPr="006D1B11" w:rsidRDefault="006D1B11" w:rsidP="006D1B11">
      <w:pPr>
        <w:widowControl w:val="0"/>
        <w:autoSpaceDE w:val="0"/>
        <w:autoSpaceDN w:val="0"/>
        <w:adjustRightInd w:val="0"/>
        <w:spacing w:after="0" w:line="360" w:lineRule="auto"/>
        <w:jc w:val="center"/>
        <w:rPr>
          <w:rFonts w:ascii="Times New Roman" w:eastAsia="SimSun" w:hAnsi="Times New Roman" w:cs="Times New Roman"/>
          <w:b/>
          <w:bCs/>
          <w:lang w:eastAsia="pl-PL"/>
        </w:rPr>
      </w:pPr>
    </w:p>
    <w:p w:rsidR="006D1B11" w:rsidRPr="006D1B11" w:rsidRDefault="006D1B11" w:rsidP="006D1B11">
      <w:pPr>
        <w:widowControl w:val="0"/>
        <w:autoSpaceDE w:val="0"/>
        <w:autoSpaceDN w:val="0"/>
        <w:adjustRightInd w:val="0"/>
        <w:spacing w:after="0" w:line="360" w:lineRule="auto"/>
        <w:jc w:val="center"/>
        <w:rPr>
          <w:rFonts w:ascii="Times New Roman" w:eastAsia="SimSun" w:hAnsi="Times New Roman" w:cs="Times New Roman"/>
          <w:b/>
          <w:bCs/>
          <w:lang w:eastAsia="pl-PL"/>
        </w:rPr>
      </w:pPr>
      <w:r w:rsidRPr="006D1B11">
        <w:rPr>
          <w:rFonts w:ascii="Times New Roman" w:eastAsia="SimSun" w:hAnsi="Times New Roman" w:cs="Times New Roman"/>
          <w:b/>
          <w:bCs/>
          <w:lang w:eastAsia="pl-PL"/>
        </w:rPr>
        <w:t>ROZDZIAŁ III</w:t>
      </w:r>
    </w:p>
    <w:p w:rsidR="006D1B11" w:rsidRPr="006D1B11" w:rsidRDefault="006D1B11" w:rsidP="006D1B11">
      <w:pPr>
        <w:widowControl w:val="0"/>
        <w:autoSpaceDE w:val="0"/>
        <w:autoSpaceDN w:val="0"/>
        <w:adjustRightInd w:val="0"/>
        <w:spacing w:after="0" w:line="360" w:lineRule="auto"/>
        <w:jc w:val="center"/>
        <w:rPr>
          <w:rFonts w:ascii="Times New Roman" w:eastAsia="SimSun" w:hAnsi="Times New Roman" w:cs="Times New Roman"/>
          <w:b/>
          <w:bCs/>
          <w:lang w:eastAsia="pl-PL"/>
        </w:rPr>
      </w:pPr>
      <w:r w:rsidRPr="006D1B11">
        <w:rPr>
          <w:rFonts w:ascii="Times New Roman" w:eastAsia="SimSun" w:hAnsi="Times New Roman" w:cs="Times New Roman"/>
          <w:b/>
          <w:bCs/>
          <w:lang w:eastAsia="pl-PL"/>
        </w:rPr>
        <w:t>ZAŁĄCZNIKI, WZORY</w:t>
      </w:r>
    </w:p>
    <w:p w:rsidR="006D1B11" w:rsidRPr="006D1B11" w:rsidRDefault="006D1B11" w:rsidP="006D1B11">
      <w:pPr>
        <w:keepNext/>
        <w:widowControl w:val="0"/>
        <w:tabs>
          <w:tab w:val="left" w:pos="360"/>
          <w:tab w:val="left" w:pos="1800"/>
        </w:tabs>
        <w:autoSpaceDE w:val="0"/>
        <w:autoSpaceDN w:val="0"/>
        <w:adjustRightInd w:val="0"/>
        <w:spacing w:after="0" w:line="360" w:lineRule="auto"/>
        <w:ind w:left="340" w:hanging="340"/>
        <w:jc w:val="both"/>
        <w:rPr>
          <w:rFonts w:ascii="Times New Roman" w:eastAsia="SimSun" w:hAnsi="Times New Roman" w:cs="Times New Roman"/>
          <w:b/>
          <w:bCs/>
          <w:lang w:eastAsia="pl-PL"/>
        </w:rPr>
      </w:pPr>
      <w:r w:rsidRPr="006D1B11">
        <w:rPr>
          <w:rFonts w:ascii="Times New Roman" w:eastAsia="SimSun" w:hAnsi="Times New Roman" w:cs="Times New Roman"/>
          <w:b/>
          <w:bCs/>
          <w:lang w:eastAsia="pl-PL"/>
        </w:rPr>
        <w:t>Załączniki ( formularze) :</w:t>
      </w:r>
    </w:p>
    <w:tbl>
      <w:tblPr>
        <w:tblW w:w="10185"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9465"/>
      </w:tblGrid>
      <w:tr w:rsidR="006D1B11" w:rsidRPr="006D1B11" w:rsidTr="00AE3D06">
        <w:tc>
          <w:tcPr>
            <w:tcW w:w="720" w:type="dxa"/>
            <w:tcBorders>
              <w:top w:val="single" w:sz="4" w:space="0" w:color="auto"/>
              <w:left w:val="single" w:sz="4" w:space="0" w:color="auto"/>
              <w:bottom w:val="single" w:sz="4" w:space="0" w:color="auto"/>
              <w:right w:val="single" w:sz="4" w:space="0" w:color="auto"/>
            </w:tcBorders>
            <w:shd w:val="clear" w:color="auto" w:fill="auto"/>
          </w:tcPr>
          <w:p w:rsidR="006D1B11" w:rsidRPr="006D1B11" w:rsidRDefault="006D1B11" w:rsidP="006D1B11">
            <w:pPr>
              <w:widowControl w:val="0"/>
              <w:autoSpaceDE w:val="0"/>
              <w:autoSpaceDN w:val="0"/>
              <w:adjustRightInd w:val="0"/>
              <w:spacing w:after="0" w:line="360" w:lineRule="auto"/>
              <w:jc w:val="right"/>
              <w:rPr>
                <w:rFonts w:ascii="Times New Roman" w:eastAsia="SimSun" w:hAnsi="Times New Roman" w:cs="Times New Roman"/>
                <w:lang w:eastAsia="pl-PL"/>
              </w:rPr>
            </w:pPr>
            <w:r w:rsidRPr="006D1B11">
              <w:rPr>
                <w:rFonts w:ascii="Times New Roman" w:eastAsia="SimSun" w:hAnsi="Times New Roman" w:cs="Times New Roman"/>
                <w:lang w:eastAsia="pl-PL"/>
              </w:rPr>
              <w:t>1</w:t>
            </w:r>
          </w:p>
        </w:tc>
        <w:tc>
          <w:tcPr>
            <w:tcW w:w="9465" w:type="dxa"/>
            <w:tcBorders>
              <w:top w:val="single" w:sz="4" w:space="0" w:color="auto"/>
              <w:left w:val="single" w:sz="4" w:space="0" w:color="auto"/>
              <w:bottom w:val="single" w:sz="4" w:space="0" w:color="auto"/>
              <w:right w:val="single" w:sz="4" w:space="0" w:color="auto"/>
            </w:tcBorders>
            <w:shd w:val="clear" w:color="auto" w:fill="auto"/>
          </w:tcPr>
          <w:p w:rsidR="006D1B11" w:rsidRPr="006D1B11" w:rsidRDefault="006D1B11" w:rsidP="006D1B11">
            <w:pPr>
              <w:widowControl w:val="0"/>
              <w:autoSpaceDE w:val="0"/>
              <w:autoSpaceDN w:val="0"/>
              <w:adjustRightInd w:val="0"/>
              <w:spacing w:after="0" w:line="360" w:lineRule="auto"/>
              <w:jc w:val="both"/>
              <w:rPr>
                <w:rFonts w:ascii="Times New Roman" w:eastAsia="SimSun" w:hAnsi="Times New Roman" w:cs="Times New Roman"/>
                <w:lang w:eastAsia="pl-PL"/>
              </w:rPr>
            </w:pPr>
            <w:r w:rsidRPr="006D1B11">
              <w:rPr>
                <w:rFonts w:ascii="Times New Roman" w:eastAsia="SimSun" w:hAnsi="Times New Roman" w:cs="Times New Roman"/>
                <w:lang w:eastAsia="pl-PL"/>
              </w:rPr>
              <w:t xml:space="preserve">Formularz oferty szczegółowy  </w:t>
            </w:r>
          </w:p>
        </w:tc>
      </w:tr>
      <w:tr w:rsidR="006D1B11" w:rsidRPr="006D1B11" w:rsidTr="00AE3D06">
        <w:tc>
          <w:tcPr>
            <w:tcW w:w="720" w:type="dxa"/>
            <w:tcBorders>
              <w:top w:val="single" w:sz="4" w:space="0" w:color="auto"/>
              <w:left w:val="single" w:sz="4" w:space="0" w:color="auto"/>
              <w:bottom w:val="single" w:sz="4" w:space="0" w:color="auto"/>
              <w:right w:val="single" w:sz="4" w:space="0" w:color="auto"/>
            </w:tcBorders>
            <w:shd w:val="clear" w:color="auto" w:fill="auto"/>
          </w:tcPr>
          <w:p w:rsidR="006D1B11" w:rsidRPr="006D1B11" w:rsidRDefault="006D1B11" w:rsidP="006D1B11">
            <w:pPr>
              <w:widowControl w:val="0"/>
              <w:autoSpaceDE w:val="0"/>
              <w:autoSpaceDN w:val="0"/>
              <w:adjustRightInd w:val="0"/>
              <w:spacing w:after="0" w:line="360" w:lineRule="auto"/>
              <w:jc w:val="right"/>
              <w:rPr>
                <w:rFonts w:ascii="Times New Roman" w:eastAsia="SimSun" w:hAnsi="Times New Roman" w:cs="Times New Roman"/>
                <w:lang w:eastAsia="pl-PL"/>
              </w:rPr>
            </w:pPr>
            <w:r w:rsidRPr="006D1B11">
              <w:rPr>
                <w:rFonts w:ascii="Times New Roman" w:eastAsia="SimSun" w:hAnsi="Times New Roman" w:cs="Times New Roman"/>
                <w:lang w:eastAsia="pl-PL"/>
              </w:rPr>
              <w:t>2</w:t>
            </w:r>
          </w:p>
        </w:tc>
        <w:tc>
          <w:tcPr>
            <w:tcW w:w="9465" w:type="dxa"/>
            <w:tcBorders>
              <w:top w:val="single" w:sz="4" w:space="0" w:color="auto"/>
              <w:left w:val="single" w:sz="4" w:space="0" w:color="auto"/>
              <w:bottom w:val="single" w:sz="4" w:space="0" w:color="auto"/>
              <w:right w:val="single" w:sz="4" w:space="0" w:color="auto"/>
            </w:tcBorders>
            <w:shd w:val="clear" w:color="auto" w:fill="auto"/>
          </w:tcPr>
          <w:p w:rsidR="006D1B11" w:rsidRPr="006D1B11" w:rsidRDefault="006D1B11" w:rsidP="006D1B11">
            <w:pPr>
              <w:widowControl w:val="0"/>
              <w:autoSpaceDE w:val="0"/>
              <w:autoSpaceDN w:val="0"/>
              <w:adjustRightInd w:val="0"/>
              <w:spacing w:after="0" w:line="360" w:lineRule="auto"/>
              <w:jc w:val="both"/>
              <w:rPr>
                <w:rFonts w:ascii="Times New Roman" w:eastAsia="SimSun" w:hAnsi="Times New Roman" w:cs="Times New Roman"/>
                <w:lang w:eastAsia="pl-PL"/>
              </w:rPr>
            </w:pPr>
            <w:r w:rsidRPr="006D1B11">
              <w:rPr>
                <w:rFonts w:ascii="Times New Roman" w:eastAsia="SimSun" w:hAnsi="Times New Roman" w:cs="Times New Roman"/>
                <w:lang w:eastAsia="pl-PL"/>
              </w:rPr>
              <w:t xml:space="preserve">Formularz oferty ogólny </w:t>
            </w:r>
          </w:p>
        </w:tc>
      </w:tr>
      <w:tr w:rsidR="006D1B11" w:rsidRPr="006D1B11" w:rsidTr="00AE3D06">
        <w:tc>
          <w:tcPr>
            <w:tcW w:w="720" w:type="dxa"/>
            <w:tcBorders>
              <w:top w:val="single" w:sz="4" w:space="0" w:color="auto"/>
              <w:left w:val="single" w:sz="4" w:space="0" w:color="auto"/>
              <w:bottom w:val="single" w:sz="4" w:space="0" w:color="auto"/>
              <w:right w:val="single" w:sz="4" w:space="0" w:color="auto"/>
            </w:tcBorders>
            <w:shd w:val="clear" w:color="auto" w:fill="auto"/>
          </w:tcPr>
          <w:p w:rsidR="006D1B11" w:rsidRPr="006D1B11" w:rsidRDefault="006D1B11" w:rsidP="006D1B11">
            <w:pPr>
              <w:widowControl w:val="0"/>
              <w:autoSpaceDE w:val="0"/>
              <w:autoSpaceDN w:val="0"/>
              <w:adjustRightInd w:val="0"/>
              <w:spacing w:after="0" w:line="360" w:lineRule="auto"/>
              <w:jc w:val="right"/>
              <w:rPr>
                <w:rFonts w:ascii="Times New Roman" w:eastAsia="SimSun" w:hAnsi="Times New Roman" w:cs="Times New Roman"/>
                <w:lang w:eastAsia="pl-PL"/>
              </w:rPr>
            </w:pPr>
            <w:r w:rsidRPr="006D1B11">
              <w:rPr>
                <w:rFonts w:ascii="Times New Roman" w:eastAsia="SimSun" w:hAnsi="Times New Roman" w:cs="Times New Roman"/>
                <w:lang w:eastAsia="pl-PL"/>
              </w:rPr>
              <w:t>3</w:t>
            </w:r>
          </w:p>
        </w:tc>
        <w:tc>
          <w:tcPr>
            <w:tcW w:w="9465" w:type="dxa"/>
            <w:tcBorders>
              <w:top w:val="single" w:sz="4" w:space="0" w:color="auto"/>
              <w:left w:val="single" w:sz="4" w:space="0" w:color="auto"/>
              <w:bottom w:val="single" w:sz="4" w:space="0" w:color="auto"/>
              <w:right w:val="single" w:sz="4" w:space="0" w:color="auto"/>
            </w:tcBorders>
            <w:shd w:val="clear" w:color="auto" w:fill="auto"/>
          </w:tcPr>
          <w:p w:rsidR="006D1B11" w:rsidRPr="006D1B11" w:rsidRDefault="006D1B11" w:rsidP="006D1B11">
            <w:pPr>
              <w:widowControl w:val="0"/>
              <w:autoSpaceDE w:val="0"/>
              <w:autoSpaceDN w:val="0"/>
              <w:adjustRightInd w:val="0"/>
              <w:spacing w:after="0" w:line="360" w:lineRule="auto"/>
              <w:jc w:val="both"/>
              <w:rPr>
                <w:rFonts w:ascii="Times New Roman" w:eastAsia="SimSun" w:hAnsi="Times New Roman" w:cs="Times New Roman"/>
                <w:lang w:eastAsia="pl-PL"/>
              </w:rPr>
            </w:pPr>
            <w:r w:rsidRPr="006D1B11">
              <w:rPr>
                <w:rFonts w:ascii="Times New Roman" w:eastAsia="SimSun" w:hAnsi="Times New Roman" w:cs="Times New Roman"/>
                <w:color w:val="000000"/>
                <w:lang w:eastAsia="pl-PL"/>
              </w:rPr>
              <w:t xml:space="preserve">Oświadczenie dotyczące przesłanek wykluczenia z postępowania </w:t>
            </w:r>
          </w:p>
        </w:tc>
      </w:tr>
      <w:tr w:rsidR="006D1B11" w:rsidRPr="006D1B11" w:rsidTr="00AE3D06">
        <w:tc>
          <w:tcPr>
            <w:tcW w:w="720" w:type="dxa"/>
            <w:tcBorders>
              <w:top w:val="single" w:sz="4" w:space="0" w:color="auto"/>
              <w:left w:val="single" w:sz="4" w:space="0" w:color="auto"/>
              <w:bottom w:val="single" w:sz="4" w:space="0" w:color="auto"/>
              <w:right w:val="single" w:sz="4" w:space="0" w:color="auto"/>
            </w:tcBorders>
            <w:shd w:val="clear" w:color="auto" w:fill="auto"/>
          </w:tcPr>
          <w:p w:rsidR="006D1B11" w:rsidRPr="006D1B11" w:rsidRDefault="006D1B11" w:rsidP="006D1B11">
            <w:pPr>
              <w:widowControl w:val="0"/>
              <w:autoSpaceDE w:val="0"/>
              <w:autoSpaceDN w:val="0"/>
              <w:adjustRightInd w:val="0"/>
              <w:spacing w:after="0" w:line="360" w:lineRule="auto"/>
              <w:jc w:val="right"/>
              <w:rPr>
                <w:rFonts w:ascii="Times New Roman" w:eastAsia="SimSun" w:hAnsi="Times New Roman" w:cs="Times New Roman"/>
                <w:lang w:eastAsia="pl-PL"/>
              </w:rPr>
            </w:pPr>
            <w:r w:rsidRPr="006D1B11">
              <w:rPr>
                <w:rFonts w:ascii="Times New Roman" w:eastAsia="SimSun" w:hAnsi="Times New Roman" w:cs="Times New Roman"/>
                <w:lang w:eastAsia="pl-PL"/>
              </w:rPr>
              <w:t>4</w:t>
            </w:r>
          </w:p>
        </w:tc>
        <w:tc>
          <w:tcPr>
            <w:tcW w:w="9465" w:type="dxa"/>
            <w:tcBorders>
              <w:top w:val="single" w:sz="4" w:space="0" w:color="auto"/>
              <w:left w:val="single" w:sz="4" w:space="0" w:color="auto"/>
              <w:bottom w:val="single" w:sz="4" w:space="0" w:color="auto"/>
              <w:right w:val="single" w:sz="4" w:space="0" w:color="auto"/>
            </w:tcBorders>
            <w:shd w:val="clear" w:color="auto" w:fill="auto"/>
          </w:tcPr>
          <w:p w:rsidR="006D1B11" w:rsidRPr="006D1B11" w:rsidRDefault="006D1B11" w:rsidP="006D1B11">
            <w:pPr>
              <w:widowControl w:val="0"/>
              <w:autoSpaceDE w:val="0"/>
              <w:autoSpaceDN w:val="0"/>
              <w:adjustRightInd w:val="0"/>
              <w:spacing w:after="0" w:line="360" w:lineRule="auto"/>
              <w:jc w:val="both"/>
              <w:rPr>
                <w:rFonts w:ascii="Times New Roman" w:eastAsia="SimSun" w:hAnsi="Times New Roman" w:cs="Times New Roman"/>
                <w:lang w:eastAsia="pl-PL"/>
              </w:rPr>
            </w:pPr>
            <w:r w:rsidRPr="006D1B11">
              <w:rPr>
                <w:rFonts w:ascii="Times New Roman" w:eastAsia="SimSun" w:hAnsi="Times New Roman" w:cs="Times New Roman"/>
                <w:color w:val="000000"/>
                <w:lang w:eastAsia="pl-PL"/>
              </w:rPr>
              <w:t>Oświadczenie dotyczące spełnienia warunków udziału w postępowaniu</w:t>
            </w:r>
          </w:p>
        </w:tc>
      </w:tr>
      <w:tr w:rsidR="006D1B11" w:rsidRPr="006D1B11" w:rsidTr="00AE3D06">
        <w:tc>
          <w:tcPr>
            <w:tcW w:w="720" w:type="dxa"/>
            <w:tcBorders>
              <w:top w:val="single" w:sz="4" w:space="0" w:color="auto"/>
              <w:left w:val="single" w:sz="4" w:space="0" w:color="auto"/>
              <w:bottom w:val="single" w:sz="4" w:space="0" w:color="auto"/>
              <w:right w:val="single" w:sz="4" w:space="0" w:color="auto"/>
            </w:tcBorders>
            <w:shd w:val="clear" w:color="auto" w:fill="auto"/>
          </w:tcPr>
          <w:p w:rsidR="006D1B11" w:rsidRPr="006D1B11" w:rsidRDefault="006D1B11" w:rsidP="006D1B11">
            <w:pPr>
              <w:widowControl w:val="0"/>
              <w:autoSpaceDE w:val="0"/>
              <w:autoSpaceDN w:val="0"/>
              <w:adjustRightInd w:val="0"/>
              <w:spacing w:after="0" w:line="360" w:lineRule="auto"/>
              <w:jc w:val="right"/>
              <w:rPr>
                <w:rFonts w:ascii="Times New Roman" w:eastAsia="SimSun" w:hAnsi="Times New Roman" w:cs="Times New Roman"/>
                <w:lang w:eastAsia="pl-PL"/>
              </w:rPr>
            </w:pPr>
            <w:r w:rsidRPr="006D1B11">
              <w:rPr>
                <w:rFonts w:ascii="Times New Roman" w:eastAsia="SimSun" w:hAnsi="Times New Roman" w:cs="Times New Roman"/>
                <w:lang w:eastAsia="pl-PL"/>
              </w:rPr>
              <w:t>5</w:t>
            </w:r>
          </w:p>
        </w:tc>
        <w:tc>
          <w:tcPr>
            <w:tcW w:w="9465" w:type="dxa"/>
            <w:tcBorders>
              <w:top w:val="single" w:sz="4" w:space="0" w:color="auto"/>
              <w:left w:val="single" w:sz="4" w:space="0" w:color="auto"/>
              <w:bottom w:val="single" w:sz="4" w:space="0" w:color="auto"/>
              <w:right w:val="single" w:sz="4" w:space="0" w:color="auto"/>
            </w:tcBorders>
            <w:shd w:val="clear" w:color="auto" w:fill="auto"/>
          </w:tcPr>
          <w:p w:rsidR="006D1B11" w:rsidRPr="006D1B11" w:rsidRDefault="006D1B11" w:rsidP="006D1B11">
            <w:pPr>
              <w:widowControl w:val="0"/>
              <w:autoSpaceDE w:val="0"/>
              <w:autoSpaceDN w:val="0"/>
              <w:adjustRightInd w:val="0"/>
              <w:spacing w:after="0" w:line="360" w:lineRule="auto"/>
              <w:jc w:val="both"/>
              <w:rPr>
                <w:rFonts w:ascii="Times New Roman" w:eastAsia="SimSun" w:hAnsi="Times New Roman" w:cs="Times New Roman"/>
                <w:lang w:eastAsia="pl-PL"/>
              </w:rPr>
            </w:pPr>
            <w:r w:rsidRPr="006D1B11">
              <w:rPr>
                <w:rFonts w:ascii="Times New Roman" w:eastAsia="SimSun" w:hAnsi="Times New Roman" w:cs="Times New Roman"/>
                <w:lang w:eastAsia="pl-PL"/>
              </w:rPr>
              <w:t>Istotne postanowienia umowy</w:t>
            </w:r>
          </w:p>
        </w:tc>
      </w:tr>
      <w:tr w:rsidR="00E5433D" w:rsidRPr="006D1B11" w:rsidTr="00AE3D06">
        <w:tc>
          <w:tcPr>
            <w:tcW w:w="720" w:type="dxa"/>
            <w:tcBorders>
              <w:top w:val="single" w:sz="4" w:space="0" w:color="auto"/>
              <w:left w:val="single" w:sz="4" w:space="0" w:color="auto"/>
              <w:bottom w:val="single" w:sz="4" w:space="0" w:color="auto"/>
              <w:right w:val="single" w:sz="4" w:space="0" w:color="auto"/>
            </w:tcBorders>
            <w:shd w:val="clear" w:color="auto" w:fill="auto"/>
          </w:tcPr>
          <w:p w:rsidR="00E5433D" w:rsidRPr="006D1B11" w:rsidRDefault="00E5433D" w:rsidP="006D1B11">
            <w:pPr>
              <w:widowControl w:val="0"/>
              <w:autoSpaceDE w:val="0"/>
              <w:autoSpaceDN w:val="0"/>
              <w:adjustRightInd w:val="0"/>
              <w:spacing w:after="0" w:line="360" w:lineRule="auto"/>
              <w:jc w:val="right"/>
              <w:rPr>
                <w:rFonts w:ascii="Times New Roman" w:eastAsia="SimSun" w:hAnsi="Times New Roman" w:cs="Times New Roman"/>
                <w:lang w:eastAsia="pl-PL"/>
              </w:rPr>
            </w:pPr>
            <w:r>
              <w:rPr>
                <w:rFonts w:ascii="Times New Roman" w:eastAsia="SimSun" w:hAnsi="Times New Roman" w:cs="Times New Roman"/>
                <w:lang w:eastAsia="pl-PL"/>
              </w:rPr>
              <w:t>6</w:t>
            </w:r>
          </w:p>
        </w:tc>
        <w:tc>
          <w:tcPr>
            <w:tcW w:w="9465" w:type="dxa"/>
            <w:tcBorders>
              <w:top w:val="single" w:sz="4" w:space="0" w:color="auto"/>
              <w:left w:val="single" w:sz="4" w:space="0" w:color="auto"/>
              <w:bottom w:val="single" w:sz="4" w:space="0" w:color="auto"/>
              <w:right w:val="single" w:sz="4" w:space="0" w:color="auto"/>
            </w:tcBorders>
            <w:shd w:val="clear" w:color="auto" w:fill="auto"/>
          </w:tcPr>
          <w:p w:rsidR="00E5433D" w:rsidRPr="006D1B11" w:rsidRDefault="00E5433D" w:rsidP="006D1B11">
            <w:pPr>
              <w:widowControl w:val="0"/>
              <w:autoSpaceDE w:val="0"/>
              <w:autoSpaceDN w:val="0"/>
              <w:adjustRightInd w:val="0"/>
              <w:spacing w:after="0" w:line="360" w:lineRule="auto"/>
              <w:jc w:val="both"/>
              <w:rPr>
                <w:rFonts w:ascii="Times New Roman" w:eastAsia="SimSun" w:hAnsi="Times New Roman" w:cs="Times New Roman"/>
                <w:lang w:eastAsia="pl-PL"/>
              </w:rPr>
            </w:pPr>
            <w:r>
              <w:rPr>
                <w:rFonts w:ascii="Times New Roman" w:eastAsia="SimSun" w:hAnsi="Times New Roman" w:cs="Times New Roman"/>
                <w:lang w:eastAsia="pl-PL"/>
              </w:rPr>
              <w:t>Oświadczenie Wykonawcy o posiadanych kwalifikacjach</w:t>
            </w:r>
          </w:p>
        </w:tc>
      </w:tr>
      <w:tr w:rsidR="006D1B11" w:rsidRPr="006D1B11" w:rsidTr="00AE3D06">
        <w:tc>
          <w:tcPr>
            <w:tcW w:w="720" w:type="dxa"/>
            <w:tcBorders>
              <w:top w:val="single" w:sz="4" w:space="0" w:color="auto"/>
              <w:left w:val="single" w:sz="4" w:space="0" w:color="auto"/>
              <w:bottom w:val="single" w:sz="4" w:space="0" w:color="auto"/>
              <w:right w:val="single" w:sz="4" w:space="0" w:color="auto"/>
            </w:tcBorders>
            <w:shd w:val="clear" w:color="auto" w:fill="auto"/>
          </w:tcPr>
          <w:p w:rsidR="006D1B11" w:rsidRPr="006D1B11" w:rsidRDefault="00E5433D" w:rsidP="006D1B11">
            <w:pPr>
              <w:widowControl w:val="0"/>
              <w:autoSpaceDE w:val="0"/>
              <w:autoSpaceDN w:val="0"/>
              <w:adjustRightInd w:val="0"/>
              <w:spacing w:after="0" w:line="360" w:lineRule="auto"/>
              <w:jc w:val="right"/>
              <w:rPr>
                <w:rFonts w:ascii="Times New Roman" w:eastAsia="SimSun" w:hAnsi="Times New Roman" w:cs="Times New Roman"/>
                <w:lang w:eastAsia="pl-PL"/>
              </w:rPr>
            </w:pPr>
            <w:r>
              <w:rPr>
                <w:rFonts w:ascii="Times New Roman" w:eastAsia="SimSun" w:hAnsi="Times New Roman" w:cs="Times New Roman"/>
                <w:lang w:eastAsia="pl-PL"/>
              </w:rPr>
              <w:t>7</w:t>
            </w:r>
          </w:p>
        </w:tc>
        <w:tc>
          <w:tcPr>
            <w:tcW w:w="9465" w:type="dxa"/>
            <w:tcBorders>
              <w:top w:val="single" w:sz="4" w:space="0" w:color="auto"/>
              <w:left w:val="single" w:sz="4" w:space="0" w:color="auto"/>
              <w:bottom w:val="single" w:sz="4" w:space="0" w:color="auto"/>
              <w:right w:val="single" w:sz="4" w:space="0" w:color="auto"/>
            </w:tcBorders>
            <w:shd w:val="clear" w:color="auto" w:fill="auto"/>
          </w:tcPr>
          <w:p w:rsidR="006D1B11" w:rsidRPr="006D1B11" w:rsidRDefault="006D1B11" w:rsidP="006D1B11">
            <w:pPr>
              <w:widowControl w:val="0"/>
              <w:autoSpaceDE w:val="0"/>
              <w:autoSpaceDN w:val="0"/>
              <w:adjustRightInd w:val="0"/>
              <w:spacing w:after="0" w:line="360" w:lineRule="auto"/>
              <w:jc w:val="both"/>
              <w:rPr>
                <w:rFonts w:ascii="Times New Roman" w:eastAsia="SimSun" w:hAnsi="Times New Roman" w:cs="Times New Roman"/>
                <w:lang w:eastAsia="pl-PL"/>
              </w:rPr>
            </w:pPr>
            <w:r w:rsidRPr="006D1B11">
              <w:rPr>
                <w:rFonts w:ascii="Times New Roman" w:eastAsia="SimSun" w:hAnsi="Times New Roman" w:cs="Times New Roman"/>
                <w:lang w:eastAsia="pl-PL"/>
              </w:rPr>
              <w:t>Oświadczenie o zapoznaniu się z informacjami wynikającymi z art. 13 RODO</w:t>
            </w:r>
          </w:p>
        </w:tc>
      </w:tr>
      <w:tr w:rsidR="006D1B11" w:rsidRPr="006D1B11" w:rsidTr="00AE3D06">
        <w:tc>
          <w:tcPr>
            <w:tcW w:w="720" w:type="dxa"/>
            <w:tcBorders>
              <w:top w:val="single" w:sz="4" w:space="0" w:color="auto"/>
              <w:left w:val="single" w:sz="4" w:space="0" w:color="auto"/>
              <w:bottom w:val="single" w:sz="4" w:space="0" w:color="auto"/>
              <w:right w:val="single" w:sz="4" w:space="0" w:color="auto"/>
            </w:tcBorders>
            <w:shd w:val="clear" w:color="auto" w:fill="auto"/>
          </w:tcPr>
          <w:p w:rsidR="006D1B11" w:rsidRPr="006D1B11" w:rsidRDefault="00E5433D" w:rsidP="006D1B11">
            <w:pPr>
              <w:widowControl w:val="0"/>
              <w:autoSpaceDE w:val="0"/>
              <w:autoSpaceDN w:val="0"/>
              <w:adjustRightInd w:val="0"/>
              <w:spacing w:after="0" w:line="360" w:lineRule="auto"/>
              <w:jc w:val="right"/>
              <w:rPr>
                <w:rFonts w:ascii="Times New Roman" w:eastAsia="SimSun" w:hAnsi="Times New Roman" w:cs="Times New Roman"/>
                <w:lang w:eastAsia="pl-PL"/>
              </w:rPr>
            </w:pPr>
            <w:r>
              <w:rPr>
                <w:rFonts w:ascii="Times New Roman" w:eastAsia="SimSun" w:hAnsi="Times New Roman" w:cs="Times New Roman"/>
                <w:lang w:eastAsia="pl-PL"/>
              </w:rPr>
              <w:t>8</w:t>
            </w:r>
          </w:p>
        </w:tc>
        <w:tc>
          <w:tcPr>
            <w:tcW w:w="9465" w:type="dxa"/>
            <w:tcBorders>
              <w:top w:val="single" w:sz="4" w:space="0" w:color="auto"/>
              <w:left w:val="single" w:sz="4" w:space="0" w:color="auto"/>
              <w:bottom w:val="single" w:sz="4" w:space="0" w:color="auto"/>
              <w:right w:val="single" w:sz="4" w:space="0" w:color="auto"/>
            </w:tcBorders>
            <w:shd w:val="clear" w:color="auto" w:fill="auto"/>
          </w:tcPr>
          <w:p w:rsidR="006D1B11" w:rsidRPr="006D1B11" w:rsidRDefault="006D1B11" w:rsidP="006D1B11">
            <w:pPr>
              <w:widowControl w:val="0"/>
              <w:autoSpaceDE w:val="0"/>
              <w:autoSpaceDN w:val="0"/>
              <w:adjustRightInd w:val="0"/>
              <w:spacing w:after="0" w:line="240" w:lineRule="auto"/>
              <w:jc w:val="both"/>
              <w:rPr>
                <w:rFonts w:ascii="Times New Roman" w:eastAsia="SimSun" w:hAnsi="Times New Roman" w:cs="Times New Roman"/>
                <w:lang w:eastAsia="pl-PL"/>
              </w:rPr>
            </w:pPr>
            <w:r w:rsidRPr="006D1B11">
              <w:rPr>
                <w:rFonts w:ascii="Times New Roman" w:eastAsia="SimSun" w:hAnsi="Times New Roman" w:cs="Times New Roman"/>
                <w:lang w:eastAsia="pl-PL"/>
              </w:rPr>
              <w:t xml:space="preserve">Oświadczenie o posiadaniu atestów/certyfikatów </w:t>
            </w:r>
            <w:r w:rsidRPr="006D1B11">
              <w:rPr>
                <w:rFonts w:ascii="Times New Roman" w:eastAsia="SimSun" w:hAnsi="Times New Roman" w:cs="Times New Roman"/>
                <w:color w:val="000000"/>
                <w:lang w:eastAsia="pl-PL"/>
              </w:rPr>
              <w:t>dopuszczających zaoferowane produkty do stosowania w lecznictwie oraz posiadaniu deklaracji zgodności oznaczonej znakiem CE zaoferowanych produktów</w:t>
            </w:r>
          </w:p>
        </w:tc>
      </w:tr>
      <w:tr w:rsidR="006D1B11" w:rsidRPr="006D1B11" w:rsidTr="00AE3D06">
        <w:tc>
          <w:tcPr>
            <w:tcW w:w="720" w:type="dxa"/>
            <w:tcBorders>
              <w:top w:val="single" w:sz="4" w:space="0" w:color="auto"/>
              <w:left w:val="single" w:sz="4" w:space="0" w:color="auto"/>
              <w:bottom w:val="single" w:sz="4" w:space="0" w:color="auto"/>
              <w:right w:val="single" w:sz="4" w:space="0" w:color="auto"/>
            </w:tcBorders>
            <w:shd w:val="clear" w:color="auto" w:fill="auto"/>
          </w:tcPr>
          <w:p w:rsidR="006D1B11" w:rsidRPr="006D1B11" w:rsidRDefault="00E5433D" w:rsidP="006D1B11">
            <w:pPr>
              <w:widowControl w:val="0"/>
              <w:autoSpaceDE w:val="0"/>
              <w:autoSpaceDN w:val="0"/>
              <w:adjustRightInd w:val="0"/>
              <w:spacing w:after="0" w:line="360" w:lineRule="auto"/>
              <w:jc w:val="right"/>
              <w:rPr>
                <w:rFonts w:ascii="Times New Roman" w:eastAsia="SimSun" w:hAnsi="Times New Roman" w:cs="Times New Roman"/>
                <w:lang w:eastAsia="pl-PL"/>
              </w:rPr>
            </w:pPr>
            <w:r>
              <w:rPr>
                <w:rFonts w:ascii="Times New Roman" w:eastAsia="SimSun" w:hAnsi="Times New Roman" w:cs="Times New Roman"/>
                <w:lang w:eastAsia="pl-PL"/>
              </w:rPr>
              <w:t>9</w:t>
            </w:r>
          </w:p>
        </w:tc>
        <w:tc>
          <w:tcPr>
            <w:tcW w:w="9465" w:type="dxa"/>
            <w:tcBorders>
              <w:top w:val="single" w:sz="4" w:space="0" w:color="auto"/>
              <w:left w:val="single" w:sz="4" w:space="0" w:color="auto"/>
              <w:bottom w:val="single" w:sz="4" w:space="0" w:color="auto"/>
              <w:right w:val="single" w:sz="4" w:space="0" w:color="auto"/>
            </w:tcBorders>
            <w:shd w:val="clear" w:color="auto" w:fill="auto"/>
          </w:tcPr>
          <w:p w:rsidR="006D1B11" w:rsidRPr="006D1B11" w:rsidRDefault="006D1B11" w:rsidP="006D1B11">
            <w:pPr>
              <w:widowControl w:val="0"/>
              <w:autoSpaceDE w:val="0"/>
              <w:autoSpaceDN w:val="0"/>
              <w:adjustRightInd w:val="0"/>
              <w:spacing w:after="0" w:line="240" w:lineRule="auto"/>
              <w:rPr>
                <w:rFonts w:ascii="Times New Roman" w:eastAsia="SimSun" w:hAnsi="Times New Roman" w:cs="Times New Roman"/>
                <w:color w:val="000000"/>
                <w:lang w:eastAsia="pl-PL"/>
              </w:rPr>
            </w:pPr>
            <w:r w:rsidRPr="006D1B11">
              <w:rPr>
                <w:rFonts w:ascii="Times New Roman" w:eastAsia="SimSun" w:hAnsi="Times New Roman" w:cs="Times New Roman"/>
                <w:color w:val="000000"/>
                <w:lang w:eastAsia="pl-PL"/>
              </w:rPr>
              <w:t>Oświadczenie Wykonawcy o przynależności lub braku przynależności do tej samej grupy kapitałowej</w:t>
            </w:r>
          </w:p>
          <w:p w:rsidR="006D1B11" w:rsidRPr="006D1B11" w:rsidRDefault="006D1B11" w:rsidP="006D1B11">
            <w:pPr>
              <w:widowControl w:val="0"/>
              <w:autoSpaceDE w:val="0"/>
              <w:autoSpaceDN w:val="0"/>
              <w:adjustRightInd w:val="0"/>
              <w:spacing w:after="0" w:line="240" w:lineRule="auto"/>
              <w:jc w:val="both"/>
              <w:rPr>
                <w:rFonts w:ascii="Times New Roman" w:eastAsia="SimSun" w:hAnsi="Times New Roman" w:cs="Times New Roman"/>
                <w:lang w:eastAsia="pl-PL"/>
              </w:rPr>
            </w:pPr>
            <w:r w:rsidRPr="006D1B11">
              <w:rPr>
                <w:rFonts w:ascii="Times New Roman" w:eastAsia="SimSun" w:hAnsi="Times New Roman" w:cs="Times New Roman"/>
                <w:i/>
                <w:color w:val="000000"/>
                <w:lang w:eastAsia="pl-PL"/>
              </w:rPr>
              <w:t>(oświadczenie należy przesłać Zamawiającemu w terminie 3 dni od dnia otrzymania zbiorczego zestawienie ofert złożonych w niniejszym postepowaniu)</w:t>
            </w:r>
          </w:p>
        </w:tc>
      </w:tr>
    </w:tbl>
    <w:p w:rsidR="00E5433D" w:rsidRDefault="00E5433D" w:rsidP="006D1B11">
      <w:pPr>
        <w:widowControl w:val="0"/>
        <w:autoSpaceDE w:val="0"/>
        <w:autoSpaceDN w:val="0"/>
        <w:adjustRightInd w:val="0"/>
        <w:spacing w:after="0" w:line="240" w:lineRule="auto"/>
        <w:rPr>
          <w:rFonts w:ascii="Times New Roman" w:eastAsia="SimSun" w:hAnsi="Times New Roman" w:cs="Times New Roman"/>
          <w:lang w:eastAsia="pl-PL"/>
        </w:rPr>
      </w:pPr>
    </w:p>
    <w:p w:rsidR="006D1B11" w:rsidRPr="0091437B" w:rsidRDefault="006D1B11" w:rsidP="00DB14EF">
      <w:pPr>
        <w:widowControl w:val="0"/>
        <w:autoSpaceDE w:val="0"/>
        <w:autoSpaceDN w:val="0"/>
        <w:adjustRightInd w:val="0"/>
        <w:spacing w:after="0" w:line="240" w:lineRule="auto"/>
        <w:rPr>
          <w:rFonts w:ascii="Times New Roman" w:hAnsi="Times New Roman" w:cs="Times New Roman"/>
          <w:b/>
          <w:bCs/>
          <w:i/>
          <w:iCs/>
          <w:color w:val="000000"/>
        </w:rPr>
      </w:pPr>
      <w:r w:rsidRPr="006D1B11">
        <w:rPr>
          <w:rFonts w:ascii="Times New Roman" w:eastAsia="SimSun" w:hAnsi="Times New Roman" w:cs="Times New Roman"/>
          <w:lang w:eastAsia="pl-PL"/>
        </w:rPr>
        <w:t>Sporządził: mgr Anna Osiecka</w:t>
      </w:r>
    </w:p>
    <w:sectPr w:rsidR="006D1B11" w:rsidRPr="0091437B" w:rsidSect="00DB14EF">
      <w:footerReference w:type="default" r:id="rId9"/>
      <w:pgSz w:w="11906" w:h="16838"/>
      <w:pgMar w:top="851" w:right="1133"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DEE" w:rsidRDefault="00674DEE" w:rsidP="007A03AB">
      <w:pPr>
        <w:spacing w:after="0" w:line="240" w:lineRule="auto"/>
      </w:pPr>
      <w:r>
        <w:separator/>
      </w:r>
    </w:p>
  </w:endnote>
  <w:endnote w:type="continuationSeparator" w:id="0">
    <w:p w:rsidR="00674DEE" w:rsidRDefault="00674DEE" w:rsidP="007A0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619198"/>
      <w:docPartObj>
        <w:docPartGallery w:val="Page Numbers (Bottom of Page)"/>
        <w:docPartUnique/>
      </w:docPartObj>
    </w:sdtPr>
    <w:sdtEndPr>
      <w:rPr>
        <w:rFonts w:ascii="Times New Roman" w:hAnsi="Times New Roman" w:cs="Times New Roman"/>
      </w:rPr>
    </w:sdtEndPr>
    <w:sdtContent>
      <w:p w:rsidR="00674DEE" w:rsidRPr="00D211D1" w:rsidRDefault="00674DEE">
        <w:pPr>
          <w:pStyle w:val="Stopka"/>
          <w:jc w:val="right"/>
          <w:rPr>
            <w:rFonts w:ascii="Times New Roman" w:hAnsi="Times New Roman" w:cs="Times New Roman"/>
          </w:rPr>
        </w:pPr>
        <w:r w:rsidRPr="00D211D1">
          <w:rPr>
            <w:rFonts w:ascii="Times New Roman" w:hAnsi="Times New Roman" w:cs="Times New Roman"/>
          </w:rPr>
          <w:fldChar w:fldCharType="begin"/>
        </w:r>
        <w:r w:rsidRPr="00D211D1">
          <w:rPr>
            <w:rFonts w:ascii="Times New Roman" w:hAnsi="Times New Roman" w:cs="Times New Roman"/>
          </w:rPr>
          <w:instrText>PAGE   \* MERGEFORMAT</w:instrText>
        </w:r>
        <w:r w:rsidRPr="00D211D1">
          <w:rPr>
            <w:rFonts w:ascii="Times New Roman" w:hAnsi="Times New Roman" w:cs="Times New Roman"/>
          </w:rPr>
          <w:fldChar w:fldCharType="separate"/>
        </w:r>
        <w:r w:rsidR="000E6799">
          <w:rPr>
            <w:rFonts w:ascii="Times New Roman" w:hAnsi="Times New Roman" w:cs="Times New Roman"/>
            <w:noProof/>
          </w:rPr>
          <w:t>10</w:t>
        </w:r>
        <w:r w:rsidRPr="00D211D1">
          <w:rPr>
            <w:rFonts w:ascii="Times New Roman" w:hAnsi="Times New Roman" w:cs="Times New Roman"/>
          </w:rPr>
          <w:fldChar w:fldCharType="end"/>
        </w:r>
      </w:p>
    </w:sdtContent>
  </w:sdt>
  <w:p w:rsidR="00674DEE" w:rsidRDefault="00674DEE" w:rsidP="00BD5ED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DEE" w:rsidRDefault="00674DEE" w:rsidP="007A03AB">
      <w:pPr>
        <w:spacing w:after="0" w:line="240" w:lineRule="auto"/>
      </w:pPr>
      <w:r>
        <w:separator/>
      </w:r>
    </w:p>
  </w:footnote>
  <w:footnote w:type="continuationSeparator" w:id="0">
    <w:p w:rsidR="00674DEE" w:rsidRDefault="00674DEE" w:rsidP="007A03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A09E445C"/>
    <w:name w:val="WW8Num4"/>
    <w:lvl w:ilvl="0">
      <w:start w:val="1"/>
      <w:numFmt w:val="decimal"/>
      <w:lvlText w:val="%1)"/>
      <w:lvlJc w:val="left"/>
      <w:pPr>
        <w:tabs>
          <w:tab w:val="num" w:pos="708"/>
        </w:tabs>
        <w:ind w:left="1440" w:hanging="360"/>
      </w:pPr>
      <w:rPr>
        <w:color w:val="000000"/>
        <w:kern w:val="2"/>
        <w:sz w:val="20"/>
        <w:szCs w:val="20"/>
      </w:rPr>
    </w:lvl>
  </w:abstractNum>
  <w:abstractNum w:abstractNumId="1" w15:restartNumberingAfterBreak="0">
    <w:nsid w:val="00000006"/>
    <w:multiLevelType w:val="singleLevel"/>
    <w:tmpl w:val="00000006"/>
    <w:name w:val="WW8Num6"/>
    <w:lvl w:ilvl="0">
      <w:start w:val="1"/>
      <w:numFmt w:val="decimal"/>
      <w:lvlText w:val="%1)"/>
      <w:lvlJc w:val="left"/>
      <w:pPr>
        <w:tabs>
          <w:tab w:val="num" w:pos="0"/>
        </w:tabs>
        <w:ind w:left="720" w:hanging="360"/>
      </w:pPr>
      <w:rPr>
        <w:color w:val="000000"/>
        <w:sz w:val="20"/>
        <w:szCs w:val="20"/>
      </w:rPr>
    </w:lvl>
  </w:abstractNum>
  <w:abstractNum w:abstractNumId="2" w15:restartNumberingAfterBreak="0">
    <w:nsid w:val="0000000D"/>
    <w:multiLevelType w:val="singleLevel"/>
    <w:tmpl w:val="0000000D"/>
    <w:name w:val="WW8Num13"/>
    <w:lvl w:ilvl="0">
      <w:start w:val="1"/>
      <w:numFmt w:val="lowerLetter"/>
      <w:lvlText w:val="%1)"/>
      <w:lvlJc w:val="left"/>
      <w:pPr>
        <w:tabs>
          <w:tab w:val="num" w:pos="1440"/>
        </w:tabs>
        <w:ind w:left="1440" w:hanging="360"/>
      </w:pPr>
      <w:rPr>
        <w:rFonts w:ascii="Times New Roman" w:eastAsia="MS Mincho" w:hAnsi="Times New Roman"/>
        <w:sz w:val="20"/>
        <w:szCs w:val="20"/>
      </w:rPr>
    </w:lvl>
  </w:abstractNum>
  <w:abstractNum w:abstractNumId="3" w15:restartNumberingAfterBreak="0">
    <w:nsid w:val="00000016"/>
    <w:multiLevelType w:val="singleLevel"/>
    <w:tmpl w:val="00000016"/>
    <w:name w:val="WW8Num22"/>
    <w:lvl w:ilvl="0">
      <w:start w:val="1"/>
      <w:numFmt w:val="decimal"/>
      <w:lvlText w:val="%1)"/>
      <w:lvlJc w:val="left"/>
      <w:pPr>
        <w:tabs>
          <w:tab w:val="num" w:pos="720"/>
        </w:tabs>
        <w:ind w:left="720" w:hanging="360"/>
      </w:pPr>
      <w:rPr>
        <w:b w:val="0"/>
        <w:bCs w:val="0"/>
        <w:color w:val="000000"/>
      </w:rPr>
    </w:lvl>
  </w:abstractNum>
  <w:abstractNum w:abstractNumId="4" w15:restartNumberingAfterBreak="0">
    <w:nsid w:val="00000018"/>
    <w:multiLevelType w:val="singleLevel"/>
    <w:tmpl w:val="00000018"/>
    <w:name w:val="WW8Num20"/>
    <w:lvl w:ilvl="0">
      <w:start w:val="1"/>
      <w:numFmt w:val="lowerLetter"/>
      <w:lvlText w:val="%1)"/>
      <w:lvlJc w:val="left"/>
      <w:pPr>
        <w:tabs>
          <w:tab w:val="num" w:pos="1080"/>
        </w:tabs>
        <w:ind w:left="1080" w:hanging="360"/>
      </w:pPr>
      <w:rPr>
        <w:b w:val="0"/>
        <w:bCs w:val="0"/>
        <w:color w:val="000000"/>
      </w:rPr>
    </w:lvl>
  </w:abstractNum>
  <w:abstractNum w:abstractNumId="5" w15:restartNumberingAfterBreak="0">
    <w:nsid w:val="0000001B"/>
    <w:multiLevelType w:val="singleLevel"/>
    <w:tmpl w:val="18A49B58"/>
    <w:name w:val="WW8Num24"/>
    <w:lvl w:ilvl="0">
      <w:start w:val="1"/>
      <w:numFmt w:val="decimal"/>
      <w:lvlText w:val="%1)"/>
      <w:lvlJc w:val="left"/>
      <w:pPr>
        <w:tabs>
          <w:tab w:val="num" w:pos="720"/>
        </w:tabs>
        <w:ind w:left="720" w:hanging="360"/>
      </w:pPr>
      <w:rPr>
        <w:b w:val="0"/>
        <w:bCs w:val="0"/>
      </w:rPr>
    </w:lvl>
  </w:abstractNum>
  <w:abstractNum w:abstractNumId="6" w15:restartNumberingAfterBreak="0">
    <w:nsid w:val="00000022"/>
    <w:multiLevelType w:val="singleLevel"/>
    <w:tmpl w:val="1E7833E0"/>
    <w:name w:val="WW8Num34"/>
    <w:lvl w:ilvl="0">
      <w:start w:val="1"/>
      <w:numFmt w:val="decimal"/>
      <w:lvlText w:val="%1)"/>
      <w:lvlJc w:val="left"/>
      <w:pPr>
        <w:tabs>
          <w:tab w:val="num" w:pos="720"/>
        </w:tabs>
        <w:ind w:left="720" w:hanging="360"/>
      </w:pPr>
      <w:rPr>
        <w:b w:val="0"/>
        <w:bCs w:val="0"/>
        <w:color w:val="000000"/>
        <w:sz w:val="20"/>
        <w:szCs w:val="20"/>
      </w:rPr>
    </w:lvl>
  </w:abstractNum>
  <w:abstractNum w:abstractNumId="7" w15:restartNumberingAfterBreak="0">
    <w:nsid w:val="04961FE2"/>
    <w:multiLevelType w:val="hybridMultilevel"/>
    <w:tmpl w:val="A2D8DF0C"/>
    <w:lvl w:ilvl="0" w:tplc="4EA8D1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5C192E"/>
    <w:multiLevelType w:val="hybridMultilevel"/>
    <w:tmpl w:val="79FC4ED2"/>
    <w:name w:val="WW8Num27"/>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9" w15:restartNumberingAfterBreak="0">
    <w:nsid w:val="10AD6EB2"/>
    <w:multiLevelType w:val="hybridMultilevel"/>
    <w:tmpl w:val="FC3061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0F71DB"/>
    <w:multiLevelType w:val="hybridMultilevel"/>
    <w:tmpl w:val="98E27DEE"/>
    <w:lvl w:ilvl="0" w:tplc="8F90101C">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79200D"/>
    <w:multiLevelType w:val="hybridMultilevel"/>
    <w:tmpl w:val="9B9AE4AE"/>
    <w:lvl w:ilvl="0" w:tplc="9A0C3D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A61E41"/>
    <w:multiLevelType w:val="hybridMultilevel"/>
    <w:tmpl w:val="0BFC10EA"/>
    <w:lvl w:ilvl="0" w:tplc="EDB4D376">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A0C47E9"/>
    <w:multiLevelType w:val="hybridMultilevel"/>
    <w:tmpl w:val="D116AF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941826"/>
    <w:multiLevelType w:val="hybridMultilevel"/>
    <w:tmpl w:val="1C3A3A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93577F6"/>
    <w:multiLevelType w:val="hybridMultilevel"/>
    <w:tmpl w:val="C64CEFB4"/>
    <w:lvl w:ilvl="0" w:tplc="631A7968">
      <w:start w:val="1"/>
      <w:numFmt w:val="lowerLetter"/>
      <w:lvlText w:val="%1)"/>
      <w:lvlJc w:val="left"/>
      <w:pPr>
        <w:tabs>
          <w:tab w:val="num" w:pos="1440"/>
        </w:tabs>
        <w:ind w:left="1440" w:hanging="360"/>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FE73990"/>
    <w:multiLevelType w:val="multilevel"/>
    <w:tmpl w:val="0764C23C"/>
    <w:lvl w:ilvl="0">
      <w:start w:val="1"/>
      <w:numFmt w:val="decimal"/>
      <w:lvlText w:val="%1."/>
      <w:lvlJc w:val="left"/>
      <w:pPr>
        <w:tabs>
          <w:tab w:val="num" w:pos="0"/>
        </w:tabs>
        <w:ind w:left="720" w:hanging="360"/>
      </w:pPr>
      <w:rPr>
        <w:b w:val="0"/>
        <w:bCs w:val="0"/>
        <w:color w:val="000000"/>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44F531CC"/>
    <w:multiLevelType w:val="hybridMultilevel"/>
    <w:tmpl w:val="8318ACE4"/>
    <w:lvl w:ilvl="0" w:tplc="25D490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4D3AA1"/>
    <w:multiLevelType w:val="hybridMultilevel"/>
    <w:tmpl w:val="C1C075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BA3643C"/>
    <w:multiLevelType w:val="hybridMultilevel"/>
    <w:tmpl w:val="561040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2D76A4"/>
    <w:multiLevelType w:val="hybridMultilevel"/>
    <w:tmpl w:val="2D6A9A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EE7AFE"/>
    <w:multiLevelType w:val="hybridMultilevel"/>
    <w:tmpl w:val="AF780BC0"/>
    <w:lvl w:ilvl="0" w:tplc="48A672FA">
      <w:start w:val="1"/>
      <w:numFmt w:val="lowerLetter"/>
      <w:lvlText w:val="%1)"/>
      <w:lvlJc w:val="left"/>
      <w:pPr>
        <w:ind w:left="1440" w:hanging="360"/>
      </w:pPr>
      <w:rPr>
        <w:rFonts w:ascii="Times New Roman" w:eastAsia="MS Mincho" w:hAnsi="Times New Roman"/>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186483E"/>
    <w:multiLevelType w:val="hybridMultilevel"/>
    <w:tmpl w:val="87F2E3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1663E6"/>
    <w:multiLevelType w:val="hybridMultilevel"/>
    <w:tmpl w:val="4F4C994C"/>
    <w:lvl w:ilvl="0" w:tplc="8AB23EAA">
      <w:start w:val="1"/>
      <w:numFmt w:val="lowerLetter"/>
      <w:lvlText w:val="%1)"/>
      <w:lvlJc w:val="left"/>
      <w:pPr>
        <w:ind w:left="1428" w:hanging="360"/>
      </w:pPr>
      <w:rPr>
        <w:rFonts w:ascii="Times New Roman" w:eastAsia="Calibri" w:hAnsi="Times New Roman" w:cs="Times New Roman"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15:restartNumberingAfterBreak="0">
    <w:nsid w:val="52C05F20"/>
    <w:multiLevelType w:val="hybridMultilevel"/>
    <w:tmpl w:val="02B66E66"/>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5" w15:restartNumberingAfterBreak="0">
    <w:nsid w:val="555737C0"/>
    <w:multiLevelType w:val="hybridMultilevel"/>
    <w:tmpl w:val="22AEC5EA"/>
    <w:lvl w:ilvl="0" w:tplc="DC7ADC8A">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6" w15:restartNumberingAfterBreak="0">
    <w:nsid w:val="5BA101D8"/>
    <w:multiLevelType w:val="hybridMultilevel"/>
    <w:tmpl w:val="9C887A04"/>
    <w:lvl w:ilvl="0" w:tplc="8AB23EAA">
      <w:start w:val="1"/>
      <w:numFmt w:val="lowerLetter"/>
      <w:lvlText w:val="%1)"/>
      <w:lvlJc w:val="left"/>
      <w:pPr>
        <w:ind w:left="1440" w:hanging="360"/>
      </w:pPr>
      <w:rPr>
        <w:rFonts w:ascii="Times New Roman" w:eastAsia="Calibri"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60D16F4E"/>
    <w:multiLevelType w:val="hybridMultilevel"/>
    <w:tmpl w:val="7B305B0A"/>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2482353"/>
    <w:multiLevelType w:val="hybridMultilevel"/>
    <w:tmpl w:val="2A0680E6"/>
    <w:lvl w:ilvl="0" w:tplc="AF502C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3E04CA7"/>
    <w:multiLevelType w:val="hybridMultilevel"/>
    <w:tmpl w:val="6AF6F07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6F636DEC"/>
    <w:multiLevelType w:val="hybridMultilevel"/>
    <w:tmpl w:val="DFD223A6"/>
    <w:lvl w:ilvl="0" w:tplc="8AB23EAA">
      <w:start w:val="1"/>
      <w:numFmt w:val="lowerLetter"/>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23954B2"/>
    <w:multiLevelType w:val="hybridMultilevel"/>
    <w:tmpl w:val="D98C83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AF065C"/>
    <w:multiLevelType w:val="hybridMultilevel"/>
    <w:tmpl w:val="9B1866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61B4299"/>
    <w:multiLevelType w:val="hybridMultilevel"/>
    <w:tmpl w:val="21E4B1C6"/>
    <w:lvl w:ilvl="0" w:tplc="A34C39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212B02"/>
    <w:multiLevelType w:val="hybridMultilevel"/>
    <w:tmpl w:val="3A789D5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779C6591"/>
    <w:multiLevelType w:val="hybridMultilevel"/>
    <w:tmpl w:val="5DEE06C0"/>
    <w:lvl w:ilvl="0" w:tplc="2FD0B28A">
      <w:start w:val="1"/>
      <w:numFmt w:val="lowerLetter"/>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7"/>
  </w:num>
  <w:num w:numId="3">
    <w:abstractNumId w:val="23"/>
  </w:num>
  <w:num w:numId="4">
    <w:abstractNumId w:val="12"/>
  </w:num>
  <w:num w:numId="5">
    <w:abstractNumId w:val="29"/>
  </w:num>
  <w:num w:numId="6">
    <w:abstractNumId w:val="24"/>
  </w:num>
  <w:num w:numId="7">
    <w:abstractNumId w:val="15"/>
  </w:num>
  <w:num w:numId="8">
    <w:abstractNumId w:val="27"/>
  </w:num>
  <w:num w:numId="9">
    <w:abstractNumId w:val="14"/>
  </w:num>
  <w:num w:numId="10">
    <w:abstractNumId w:val="9"/>
  </w:num>
  <w:num w:numId="11">
    <w:abstractNumId w:val="22"/>
  </w:num>
  <w:num w:numId="12">
    <w:abstractNumId w:val="13"/>
  </w:num>
  <w:num w:numId="13">
    <w:abstractNumId w:val="33"/>
  </w:num>
  <w:num w:numId="14">
    <w:abstractNumId w:val="19"/>
  </w:num>
  <w:num w:numId="15">
    <w:abstractNumId w:val="28"/>
  </w:num>
  <w:num w:numId="16">
    <w:abstractNumId w:val="30"/>
  </w:num>
  <w:num w:numId="17">
    <w:abstractNumId w:val="31"/>
  </w:num>
  <w:num w:numId="18">
    <w:abstractNumId w:val="34"/>
  </w:num>
  <w:num w:numId="19">
    <w:abstractNumId w:val="18"/>
  </w:num>
  <w:num w:numId="20">
    <w:abstractNumId w:val="32"/>
  </w:num>
  <w:num w:numId="21">
    <w:abstractNumId w:val="11"/>
  </w:num>
  <w:num w:numId="22">
    <w:abstractNumId w:val="35"/>
  </w:num>
  <w:num w:numId="23">
    <w:abstractNumId w:val="26"/>
  </w:num>
  <w:num w:numId="24">
    <w:abstractNumId w:val="7"/>
  </w:num>
  <w:num w:numId="25">
    <w:abstractNumId w:val="2"/>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5"/>
  </w:num>
  <w:num w:numId="29">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defaultTabStop w:val="708"/>
  <w:hyphenationZone w:val="425"/>
  <w:doNotHyphenateCaps/>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5C7E"/>
    <w:rsid w:val="0001191A"/>
    <w:rsid w:val="000139E2"/>
    <w:rsid w:val="00015FFA"/>
    <w:rsid w:val="00016D14"/>
    <w:rsid w:val="00022BDD"/>
    <w:rsid w:val="00023F67"/>
    <w:rsid w:val="00037A11"/>
    <w:rsid w:val="000433BA"/>
    <w:rsid w:val="000443CA"/>
    <w:rsid w:val="00053AB8"/>
    <w:rsid w:val="00057142"/>
    <w:rsid w:val="00061C24"/>
    <w:rsid w:val="000671BA"/>
    <w:rsid w:val="000674D3"/>
    <w:rsid w:val="00070EA6"/>
    <w:rsid w:val="00071E2B"/>
    <w:rsid w:val="0007356E"/>
    <w:rsid w:val="000745DC"/>
    <w:rsid w:val="0008072E"/>
    <w:rsid w:val="0008566F"/>
    <w:rsid w:val="000870B0"/>
    <w:rsid w:val="000977B3"/>
    <w:rsid w:val="000A441B"/>
    <w:rsid w:val="000B1A5D"/>
    <w:rsid w:val="000B553C"/>
    <w:rsid w:val="000B59ED"/>
    <w:rsid w:val="000C2353"/>
    <w:rsid w:val="000D02D3"/>
    <w:rsid w:val="000E6799"/>
    <w:rsid w:val="000F73C0"/>
    <w:rsid w:val="0010122C"/>
    <w:rsid w:val="001040C8"/>
    <w:rsid w:val="001052FD"/>
    <w:rsid w:val="00114A8C"/>
    <w:rsid w:val="001271D7"/>
    <w:rsid w:val="00134056"/>
    <w:rsid w:val="00134A37"/>
    <w:rsid w:val="0014374E"/>
    <w:rsid w:val="00144561"/>
    <w:rsid w:val="00145D63"/>
    <w:rsid w:val="00154EBE"/>
    <w:rsid w:val="00162243"/>
    <w:rsid w:val="001737C7"/>
    <w:rsid w:val="00174BB3"/>
    <w:rsid w:val="0018417F"/>
    <w:rsid w:val="00190A47"/>
    <w:rsid w:val="001959A1"/>
    <w:rsid w:val="0019772E"/>
    <w:rsid w:val="001A2BB4"/>
    <w:rsid w:val="001A31C6"/>
    <w:rsid w:val="001A6CF2"/>
    <w:rsid w:val="001D0907"/>
    <w:rsid w:val="001D29AD"/>
    <w:rsid w:val="001D6BE5"/>
    <w:rsid w:val="001E607A"/>
    <w:rsid w:val="001F0350"/>
    <w:rsid w:val="001F6FFA"/>
    <w:rsid w:val="00205726"/>
    <w:rsid w:val="0023628C"/>
    <w:rsid w:val="00240F32"/>
    <w:rsid w:val="0024601D"/>
    <w:rsid w:val="00262B23"/>
    <w:rsid w:val="00266ED2"/>
    <w:rsid w:val="00270561"/>
    <w:rsid w:val="002733BE"/>
    <w:rsid w:val="0027696A"/>
    <w:rsid w:val="00276ABB"/>
    <w:rsid w:val="00280A6B"/>
    <w:rsid w:val="00281ED2"/>
    <w:rsid w:val="0028217B"/>
    <w:rsid w:val="002836B1"/>
    <w:rsid w:val="00286EC6"/>
    <w:rsid w:val="00297D88"/>
    <w:rsid w:val="002A0E74"/>
    <w:rsid w:val="002A1E76"/>
    <w:rsid w:val="002B75C8"/>
    <w:rsid w:val="002D4FA1"/>
    <w:rsid w:val="002D61BD"/>
    <w:rsid w:val="002E4395"/>
    <w:rsid w:val="002E5092"/>
    <w:rsid w:val="002E58BF"/>
    <w:rsid w:val="003001A5"/>
    <w:rsid w:val="003038C0"/>
    <w:rsid w:val="00332E47"/>
    <w:rsid w:val="00335FBE"/>
    <w:rsid w:val="00337DF6"/>
    <w:rsid w:val="00343E30"/>
    <w:rsid w:val="00346555"/>
    <w:rsid w:val="00352B1D"/>
    <w:rsid w:val="0035316E"/>
    <w:rsid w:val="0035329B"/>
    <w:rsid w:val="003543E8"/>
    <w:rsid w:val="00371FCB"/>
    <w:rsid w:val="003762D3"/>
    <w:rsid w:val="003769B5"/>
    <w:rsid w:val="003813AA"/>
    <w:rsid w:val="00384C97"/>
    <w:rsid w:val="00390138"/>
    <w:rsid w:val="00391713"/>
    <w:rsid w:val="003938BA"/>
    <w:rsid w:val="00397BBA"/>
    <w:rsid w:val="003B1AB9"/>
    <w:rsid w:val="003B2C59"/>
    <w:rsid w:val="003C3C2A"/>
    <w:rsid w:val="003D3790"/>
    <w:rsid w:val="003D4336"/>
    <w:rsid w:val="003D7AE0"/>
    <w:rsid w:val="003E3732"/>
    <w:rsid w:val="003E3D67"/>
    <w:rsid w:val="003E60F1"/>
    <w:rsid w:val="00405C4B"/>
    <w:rsid w:val="00406453"/>
    <w:rsid w:val="0040646D"/>
    <w:rsid w:val="00407A6C"/>
    <w:rsid w:val="00407DA1"/>
    <w:rsid w:val="004120E0"/>
    <w:rsid w:val="004140D7"/>
    <w:rsid w:val="00424254"/>
    <w:rsid w:val="00426033"/>
    <w:rsid w:val="004344D8"/>
    <w:rsid w:val="0043677F"/>
    <w:rsid w:val="0044209E"/>
    <w:rsid w:val="00445F72"/>
    <w:rsid w:val="00452FCA"/>
    <w:rsid w:val="00455730"/>
    <w:rsid w:val="0045780F"/>
    <w:rsid w:val="00460F54"/>
    <w:rsid w:val="00465B58"/>
    <w:rsid w:val="00473489"/>
    <w:rsid w:val="00477B50"/>
    <w:rsid w:val="0048411F"/>
    <w:rsid w:val="0048523B"/>
    <w:rsid w:val="004916A8"/>
    <w:rsid w:val="00493C60"/>
    <w:rsid w:val="004954EF"/>
    <w:rsid w:val="004A67F2"/>
    <w:rsid w:val="004B0FD7"/>
    <w:rsid w:val="004C33F7"/>
    <w:rsid w:val="004D37E6"/>
    <w:rsid w:val="004D4225"/>
    <w:rsid w:val="004E55C1"/>
    <w:rsid w:val="004E6B75"/>
    <w:rsid w:val="004E7EFE"/>
    <w:rsid w:val="004F3114"/>
    <w:rsid w:val="004F53DE"/>
    <w:rsid w:val="00503332"/>
    <w:rsid w:val="0050719A"/>
    <w:rsid w:val="00517AE9"/>
    <w:rsid w:val="00534973"/>
    <w:rsid w:val="00536BB8"/>
    <w:rsid w:val="00540EC4"/>
    <w:rsid w:val="00542CF2"/>
    <w:rsid w:val="00554315"/>
    <w:rsid w:val="00554342"/>
    <w:rsid w:val="0055527B"/>
    <w:rsid w:val="00556D57"/>
    <w:rsid w:val="00572729"/>
    <w:rsid w:val="00573074"/>
    <w:rsid w:val="005751AC"/>
    <w:rsid w:val="00580BD3"/>
    <w:rsid w:val="005873DB"/>
    <w:rsid w:val="005919D6"/>
    <w:rsid w:val="00594649"/>
    <w:rsid w:val="005A57FD"/>
    <w:rsid w:val="005B067B"/>
    <w:rsid w:val="005B0AF6"/>
    <w:rsid w:val="005B1DB3"/>
    <w:rsid w:val="005C0205"/>
    <w:rsid w:val="005C6269"/>
    <w:rsid w:val="005D285C"/>
    <w:rsid w:val="005E3206"/>
    <w:rsid w:val="005F3DCC"/>
    <w:rsid w:val="00602048"/>
    <w:rsid w:val="00607A81"/>
    <w:rsid w:val="00623416"/>
    <w:rsid w:val="006441AF"/>
    <w:rsid w:val="0064775F"/>
    <w:rsid w:val="00650D0E"/>
    <w:rsid w:val="0065135B"/>
    <w:rsid w:val="00672C46"/>
    <w:rsid w:val="00674DEE"/>
    <w:rsid w:val="00681A65"/>
    <w:rsid w:val="00684BC4"/>
    <w:rsid w:val="00685B6B"/>
    <w:rsid w:val="006960C1"/>
    <w:rsid w:val="006A3FFE"/>
    <w:rsid w:val="006A5F23"/>
    <w:rsid w:val="006A7F15"/>
    <w:rsid w:val="006B5598"/>
    <w:rsid w:val="006C0837"/>
    <w:rsid w:val="006C100E"/>
    <w:rsid w:val="006C25AB"/>
    <w:rsid w:val="006D1B11"/>
    <w:rsid w:val="006D68CB"/>
    <w:rsid w:val="006D7AAB"/>
    <w:rsid w:val="006E17D0"/>
    <w:rsid w:val="006E5B64"/>
    <w:rsid w:val="006E7134"/>
    <w:rsid w:val="006F1F66"/>
    <w:rsid w:val="00702115"/>
    <w:rsid w:val="007058F4"/>
    <w:rsid w:val="00706BD5"/>
    <w:rsid w:val="00716A1C"/>
    <w:rsid w:val="0072123E"/>
    <w:rsid w:val="0072460A"/>
    <w:rsid w:val="00731D22"/>
    <w:rsid w:val="0073410A"/>
    <w:rsid w:val="007365E7"/>
    <w:rsid w:val="00737C2A"/>
    <w:rsid w:val="00742B39"/>
    <w:rsid w:val="00743276"/>
    <w:rsid w:val="00746538"/>
    <w:rsid w:val="0076104A"/>
    <w:rsid w:val="00763B33"/>
    <w:rsid w:val="00770E88"/>
    <w:rsid w:val="00770F89"/>
    <w:rsid w:val="00771408"/>
    <w:rsid w:val="00775536"/>
    <w:rsid w:val="00776B1E"/>
    <w:rsid w:val="007A03AB"/>
    <w:rsid w:val="007B12FD"/>
    <w:rsid w:val="007C2F57"/>
    <w:rsid w:val="007C3D13"/>
    <w:rsid w:val="007E6FFE"/>
    <w:rsid w:val="007F20CE"/>
    <w:rsid w:val="007F7954"/>
    <w:rsid w:val="00812DC2"/>
    <w:rsid w:val="008201E9"/>
    <w:rsid w:val="008206E9"/>
    <w:rsid w:val="00821698"/>
    <w:rsid w:val="00821766"/>
    <w:rsid w:val="008218A9"/>
    <w:rsid w:val="008268C3"/>
    <w:rsid w:val="0084014D"/>
    <w:rsid w:val="00846E86"/>
    <w:rsid w:val="00852C7E"/>
    <w:rsid w:val="0085444C"/>
    <w:rsid w:val="00856B0E"/>
    <w:rsid w:val="00864EE1"/>
    <w:rsid w:val="00873E8E"/>
    <w:rsid w:val="00874145"/>
    <w:rsid w:val="00883B06"/>
    <w:rsid w:val="00897615"/>
    <w:rsid w:val="008B33A4"/>
    <w:rsid w:val="008C0CFD"/>
    <w:rsid w:val="008E1F0F"/>
    <w:rsid w:val="008F0393"/>
    <w:rsid w:val="008F5D60"/>
    <w:rsid w:val="0090046E"/>
    <w:rsid w:val="00901052"/>
    <w:rsid w:val="009024BB"/>
    <w:rsid w:val="00902A58"/>
    <w:rsid w:val="009037A2"/>
    <w:rsid w:val="0091112D"/>
    <w:rsid w:val="00912D82"/>
    <w:rsid w:val="0091437B"/>
    <w:rsid w:val="00920E22"/>
    <w:rsid w:val="009214E9"/>
    <w:rsid w:val="00925668"/>
    <w:rsid w:val="00942F11"/>
    <w:rsid w:val="00944067"/>
    <w:rsid w:val="00960ED7"/>
    <w:rsid w:val="00965CE5"/>
    <w:rsid w:val="00975FB0"/>
    <w:rsid w:val="00976C8E"/>
    <w:rsid w:val="00987D23"/>
    <w:rsid w:val="0099758A"/>
    <w:rsid w:val="009B27FF"/>
    <w:rsid w:val="009B4C36"/>
    <w:rsid w:val="009D021B"/>
    <w:rsid w:val="009D7723"/>
    <w:rsid w:val="009E2E7F"/>
    <w:rsid w:val="009E5DBC"/>
    <w:rsid w:val="009F7161"/>
    <w:rsid w:val="00A05BB3"/>
    <w:rsid w:val="00A32B21"/>
    <w:rsid w:val="00A46660"/>
    <w:rsid w:val="00A469FB"/>
    <w:rsid w:val="00A523B7"/>
    <w:rsid w:val="00A5386D"/>
    <w:rsid w:val="00A538A6"/>
    <w:rsid w:val="00A62226"/>
    <w:rsid w:val="00A70657"/>
    <w:rsid w:val="00A719C2"/>
    <w:rsid w:val="00A83FD0"/>
    <w:rsid w:val="00A85EBB"/>
    <w:rsid w:val="00A87346"/>
    <w:rsid w:val="00A964F0"/>
    <w:rsid w:val="00A97A5B"/>
    <w:rsid w:val="00A97F07"/>
    <w:rsid w:val="00AA5951"/>
    <w:rsid w:val="00AC13B2"/>
    <w:rsid w:val="00AE15EF"/>
    <w:rsid w:val="00B00B17"/>
    <w:rsid w:val="00B02665"/>
    <w:rsid w:val="00B0600C"/>
    <w:rsid w:val="00B06459"/>
    <w:rsid w:val="00B10C64"/>
    <w:rsid w:val="00B13127"/>
    <w:rsid w:val="00B15F23"/>
    <w:rsid w:val="00B50BBE"/>
    <w:rsid w:val="00B5489C"/>
    <w:rsid w:val="00B70FE6"/>
    <w:rsid w:val="00B75543"/>
    <w:rsid w:val="00B7727B"/>
    <w:rsid w:val="00BA32FD"/>
    <w:rsid w:val="00BA5D09"/>
    <w:rsid w:val="00BC1B13"/>
    <w:rsid w:val="00BD5ED8"/>
    <w:rsid w:val="00BE0F83"/>
    <w:rsid w:val="00BE78CE"/>
    <w:rsid w:val="00BF3745"/>
    <w:rsid w:val="00BF461D"/>
    <w:rsid w:val="00C132FC"/>
    <w:rsid w:val="00C22586"/>
    <w:rsid w:val="00C37616"/>
    <w:rsid w:val="00C44D09"/>
    <w:rsid w:val="00C45F32"/>
    <w:rsid w:val="00C46A6C"/>
    <w:rsid w:val="00C47BFC"/>
    <w:rsid w:val="00C56F4C"/>
    <w:rsid w:val="00C65590"/>
    <w:rsid w:val="00C72E31"/>
    <w:rsid w:val="00C91F09"/>
    <w:rsid w:val="00C936CE"/>
    <w:rsid w:val="00C938BD"/>
    <w:rsid w:val="00C95DE8"/>
    <w:rsid w:val="00C97B44"/>
    <w:rsid w:val="00CA0957"/>
    <w:rsid w:val="00CC27D4"/>
    <w:rsid w:val="00CD1E36"/>
    <w:rsid w:val="00CD5127"/>
    <w:rsid w:val="00CD7EE7"/>
    <w:rsid w:val="00CE2609"/>
    <w:rsid w:val="00CE6F1A"/>
    <w:rsid w:val="00CE73CF"/>
    <w:rsid w:val="00CF0BBE"/>
    <w:rsid w:val="00CF7219"/>
    <w:rsid w:val="00D14789"/>
    <w:rsid w:val="00D211D1"/>
    <w:rsid w:val="00D262A5"/>
    <w:rsid w:val="00D27197"/>
    <w:rsid w:val="00D348A8"/>
    <w:rsid w:val="00D414C8"/>
    <w:rsid w:val="00D62646"/>
    <w:rsid w:val="00D62C85"/>
    <w:rsid w:val="00D66524"/>
    <w:rsid w:val="00D80070"/>
    <w:rsid w:val="00D80826"/>
    <w:rsid w:val="00D927E8"/>
    <w:rsid w:val="00D94E78"/>
    <w:rsid w:val="00DA257F"/>
    <w:rsid w:val="00DA5402"/>
    <w:rsid w:val="00DA6943"/>
    <w:rsid w:val="00DA7E1E"/>
    <w:rsid w:val="00DB14EF"/>
    <w:rsid w:val="00DB1CF3"/>
    <w:rsid w:val="00DB3835"/>
    <w:rsid w:val="00DC6FD7"/>
    <w:rsid w:val="00DD014A"/>
    <w:rsid w:val="00DF628C"/>
    <w:rsid w:val="00E04184"/>
    <w:rsid w:val="00E05C7E"/>
    <w:rsid w:val="00E05ED2"/>
    <w:rsid w:val="00E069B7"/>
    <w:rsid w:val="00E11263"/>
    <w:rsid w:val="00E30EC0"/>
    <w:rsid w:val="00E326BB"/>
    <w:rsid w:val="00E34C9B"/>
    <w:rsid w:val="00E3674B"/>
    <w:rsid w:val="00E42033"/>
    <w:rsid w:val="00E44285"/>
    <w:rsid w:val="00E5433D"/>
    <w:rsid w:val="00E5452B"/>
    <w:rsid w:val="00E7356D"/>
    <w:rsid w:val="00E739B8"/>
    <w:rsid w:val="00E8175F"/>
    <w:rsid w:val="00E86B94"/>
    <w:rsid w:val="00E92F24"/>
    <w:rsid w:val="00E95CB4"/>
    <w:rsid w:val="00EB4B81"/>
    <w:rsid w:val="00EB65E1"/>
    <w:rsid w:val="00ED6EF5"/>
    <w:rsid w:val="00EE003D"/>
    <w:rsid w:val="00EE0EB0"/>
    <w:rsid w:val="00EE2060"/>
    <w:rsid w:val="00EE58CF"/>
    <w:rsid w:val="00EE5B90"/>
    <w:rsid w:val="00EF5323"/>
    <w:rsid w:val="00EF59A0"/>
    <w:rsid w:val="00EF65F0"/>
    <w:rsid w:val="00EF7A2B"/>
    <w:rsid w:val="00F01054"/>
    <w:rsid w:val="00F1405F"/>
    <w:rsid w:val="00F20A96"/>
    <w:rsid w:val="00F20EE6"/>
    <w:rsid w:val="00F3133F"/>
    <w:rsid w:val="00F3213B"/>
    <w:rsid w:val="00F41454"/>
    <w:rsid w:val="00F43D24"/>
    <w:rsid w:val="00F46B12"/>
    <w:rsid w:val="00F521A9"/>
    <w:rsid w:val="00F53EE6"/>
    <w:rsid w:val="00F54B59"/>
    <w:rsid w:val="00F600A6"/>
    <w:rsid w:val="00F67C80"/>
    <w:rsid w:val="00F7360C"/>
    <w:rsid w:val="00F75D4B"/>
    <w:rsid w:val="00F76378"/>
    <w:rsid w:val="00F84861"/>
    <w:rsid w:val="00F95594"/>
    <w:rsid w:val="00FB2600"/>
    <w:rsid w:val="00FC0630"/>
    <w:rsid w:val="00FE009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56991B15"/>
  <w15:docId w15:val="{F3AEB89E-033D-4A51-8FFC-7001FDFB1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73074"/>
    <w:pPr>
      <w:spacing w:after="160" w:line="259" w:lineRule="auto"/>
    </w:pPr>
    <w:rPr>
      <w:rFonts w:cs="Calibri"/>
      <w:lang w:eastAsia="en-US"/>
    </w:rPr>
  </w:style>
  <w:style w:type="paragraph" w:styleId="Nagwek4">
    <w:name w:val="heading 4"/>
    <w:basedOn w:val="Normalny"/>
    <w:next w:val="Normalny"/>
    <w:link w:val="Nagwek4Znak"/>
    <w:uiPriority w:val="99"/>
    <w:qFormat/>
    <w:rsid w:val="001959A1"/>
    <w:pPr>
      <w:keepNext/>
      <w:framePr w:hSpace="141" w:wrap="auto" w:hAnchor="margin" w:y="324"/>
      <w:widowControl w:val="0"/>
      <w:suppressAutoHyphens/>
      <w:autoSpaceDE w:val="0"/>
      <w:spacing w:after="0" w:line="240" w:lineRule="auto"/>
      <w:jc w:val="both"/>
      <w:outlineLvl w:val="3"/>
    </w:pPr>
    <w:rPr>
      <w:rFonts w:eastAsia="Times New Roman"/>
      <w:b/>
      <w:bCs/>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9"/>
    <w:rsid w:val="001959A1"/>
    <w:rPr>
      <w:rFonts w:ascii="Calibri" w:hAnsi="Calibri" w:cs="Calibri"/>
      <w:b/>
      <w:bCs/>
      <w:sz w:val="22"/>
      <w:szCs w:val="22"/>
      <w:lang w:eastAsia="ar-SA" w:bidi="ar-SA"/>
    </w:rPr>
  </w:style>
  <w:style w:type="paragraph" w:styleId="Akapitzlist">
    <w:name w:val="List Paragraph"/>
    <w:basedOn w:val="Normalny"/>
    <w:link w:val="AkapitzlistZnak"/>
    <w:uiPriority w:val="99"/>
    <w:qFormat/>
    <w:rsid w:val="00E05C7E"/>
    <w:pPr>
      <w:ind w:left="720"/>
    </w:pPr>
  </w:style>
  <w:style w:type="paragraph" w:styleId="Tekstprzypisukocowego">
    <w:name w:val="endnote text"/>
    <w:basedOn w:val="Normalny"/>
    <w:link w:val="TekstprzypisukocowegoZnak"/>
    <w:uiPriority w:val="99"/>
    <w:semiHidden/>
    <w:rsid w:val="007A03AB"/>
    <w:pPr>
      <w:spacing w:after="0" w:line="240" w:lineRule="auto"/>
    </w:pPr>
    <w:rPr>
      <w:sz w:val="20"/>
      <w:szCs w:val="20"/>
      <w:lang w:eastAsia="pl-PL"/>
    </w:rPr>
  </w:style>
  <w:style w:type="character" w:customStyle="1" w:styleId="TekstprzypisukocowegoZnak">
    <w:name w:val="Tekst przypisu końcowego Znak"/>
    <w:basedOn w:val="Domylnaczcionkaakapitu"/>
    <w:link w:val="Tekstprzypisukocowego"/>
    <w:uiPriority w:val="99"/>
    <w:semiHidden/>
    <w:rsid w:val="007A03AB"/>
    <w:rPr>
      <w:sz w:val="20"/>
      <w:szCs w:val="20"/>
    </w:rPr>
  </w:style>
  <w:style w:type="character" w:styleId="Odwoanieprzypisukocowego">
    <w:name w:val="endnote reference"/>
    <w:basedOn w:val="Domylnaczcionkaakapitu"/>
    <w:uiPriority w:val="99"/>
    <w:semiHidden/>
    <w:rsid w:val="007A03AB"/>
    <w:rPr>
      <w:vertAlign w:val="superscript"/>
    </w:rPr>
  </w:style>
  <w:style w:type="paragraph" w:styleId="Nagwek">
    <w:name w:val="header"/>
    <w:basedOn w:val="Normalny"/>
    <w:link w:val="NagwekZnak"/>
    <w:uiPriority w:val="99"/>
    <w:rsid w:val="00E326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26BB"/>
  </w:style>
  <w:style w:type="paragraph" w:styleId="Stopka">
    <w:name w:val="footer"/>
    <w:basedOn w:val="Normalny"/>
    <w:link w:val="StopkaZnak"/>
    <w:uiPriority w:val="99"/>
    <w:rsid w:val="00E326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26BB"/>
  </w:style>
  <w:style w:type="character" w:styleId="Hipercze">
    <w:name w:val="Hyperlink"/>
    <w:basedOn w:val="Domylnaczcionkaakapitu"/>
    <w:uiPriority w:val="99"/>
    <w:rsid w:val="003001A5"/>
    <w:rPr>
      <w:color w:val="0000FF"/>
      <w:u w:val="single"/>
    </w:rPr>
  </w:style>
  <w:style w:type="paragraph" w:customStyle="1" w:styleId="Default">
    <w:name w:val="Default"/>
    <w:uiPriority w:val="99"/>
    <w:rsid w:val="003001A5"/>
    <w:pPr>
      <w:autoSpaceDE w:val="0"/>
      <w:autoSpaceDN w:val="0"/>
      <w:adjustRightInd w:val="0"/>
    </w:pPr>
    <w:rPr>
      <w:rFonts w:ascii="Cambria" w:hAnsi="Cambria" w:cs="Cambria"/>
      <w:color w:val="000000"/>
      <w:sz w:val="24"/>
      <w:szCs w:val="24"/>
    </w:rPr>
  </w:style>
  <w:style w:type="paragraph" w:styleId="Tekstpodstawowy">
    <w:name w:val="Body Text"/>
    <w:basedOn w:val="Normalny"/>
    <w:link w:val="TekstpodstawowyZnak"/>
    <w:uiPriority w:val="99"/>
    <w:semiHidden/>
    <w:rsid w:val="001959A1"/>
    <w:pPr>
      <w:suppressAutoHyphens/>
      <w:snapToGrid w:val="0"/>
      <w:spacing w:after="0" w:line="240" w:lineRule="auto"/>
    </w:pPr>
    <w:rPr>
      <w:rFonts w:eastAsia="Times New Roman"/>
      <w:color w:val="000000"/>
      <w:lang w:eastAsia="ar-SA"/>
    </w:rPr>
  </w:style>
  <w:style w:type="character" w:customStyle="1" w:styleId="TekstpodstawowyZnak">
    <w:name w:val="Tekst podstawowy Znak"/>
    <w:basedOn w:val="Domylnaczcionkaakapitu"/>
    <w:link w:val="Tekstpodstawowy"/>
    <w:uiPriority w:val="99"/>
    <w:semiHidden/>
    <w:rsid w:val="001959A1"/>
    <w:rPr>
      <w:rFonts w:ascii="Calibri" w:hAnsi="Calibri" w:cs="Calibri"/>
      <w:color w:val="000000"/>
      <w:sz w:val="22"/>
      <w:szCs w:val="22"/>
      <w:lang w:eastAsia="ar-SA" w:bidi="ar-SA"/>
    </w:rPr>
  </w:style>
  <w:style w:type="paragraph" w:customStyle="1" w:styleId="Tekstpodstawowywcity31">
    <w:name w:val="Tekst podstawowy wcięty 31"/>
    <w:basedOn w:val="Normalny"/>
    <w:uiPriority w:val="99"/>
    <w:rsid w:val="001959A1"/>
    <w:pPr>
      <w:suppressAutoHyphens/>
      <w:spacing w:after="0" w:line="240" w:lineRule="auto"/>
      <w:ind w:left="240" w:hanging="240"/>
    </w:pPr>
    <w:rPr>
      <w:rFonts w:ascii="Times New Roman" w:eastAsia="Times New Roman" w:hAnsi="Times New Roman" w:cs="Times New Roman"/>
      <w:color w:val="000000"/>
      <w:sz w:val="24"/>
      <w:szCs w:val="24"/>
      <w:lang w:eastAsia="ar-SA"/>
    </w:rPr>
  </w:style>
  <w:style w:type="paragraph" w:customStyle="1" w:styleId="Lista21">
    <w:name w:val="Lista 21"/>
    <w:basedOn w:val="Normalny"/>
    <w:uiPriority w:val="99"/>
    <w:rsid w:val="001959A1"/>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Wcicienormalne1">
    <w:name w:val="Wcięcie normalne1"/>
    <w:basedOn w:val="Normalny"/>
    <w:uiPriority w:val="99"/>
    <w:rsid w:val="001959A1"/>
    <w:pPr>
      <w:suppressAutoHyphens/>
      <w:spacing w:after="0" w:line="240" w:lineRule="auto"/>
      <w:ind w:left="708"/>
    </w:pPr>
    <w:rPr>
      <w:rFonts w:ascii="Times New Roman" w:eastAsia="Times New Roman" w:hAnsi="Times New Roman" w:cs="Times New Roman"/>
      <w:sz w:val="24"/>
      <w:szCs w:val="24"/>
      <w:lang w:eastAsia="ar-SA"/>
    </w:rPr>
  </w:style>
  <w:style w:type="character" w:customStyle="1" w:styleId="h11">
    <w:name w:val="h11"/>
    <w:uiPriority w:val="99"/>
    <w:rsid w:val="001959A1"/>
    <w:rPr>
      <w:rFonts w:ascii="Verdana" w:hAnsi="Verdana" w:cs="Verdana"/>
      <w:b/>
      <w:bCs/>
      <w:sz w:val="23"/>
      <w:szCs w:val="23"/>
    </w:rPr>
  </w:style>
  <w:style w:type="character" w:styleId="Numerstrony">
    <w:name w:val="page number"/>
    <w:basedOn w:val="Domylnaczcionkaakapitu"/>
    <w:uiPriority w:val="99"/>
    <w:semiHidden/>
    <w:rsid w:val="001959A1"/>
  </w:style>
  <w:style w:type="character" w:customStyle="1" w:styleId="AkapitzlistZnak">
    <w:name w:val="Akapit z listą Znak"/>
    <w:link w:val="Akapitzlist"/>
    <w:uiPriority w:val="99"/>
    <w:rsid w:val="001959A1"/>
    <w:rPr>
      <w:rFonts w:ascii="Calibri" w:hAnsi="Calibri" w:cs="Calibri"/>
      <w:sz w:val="22"/>
      <w:szCs w:val="22"/>
      <w:lang w:val="pl-PL" w:eastAsia="en-US"/>
    </w:rPr>
  </w:style>
  <w:style w:type="paragraph" w:styleId="Wcicienormalne">
    <w:name w:val="Normal Indent"/>
    <w:basedOn w:val="Normalny"/>
    <w:uiPriority w:val="99"/>
    <w:rsid w:val="00DA5402"/>
    <w:pPr>
      <w:spacing w:after="0" w:line="240" w:lineRule="auto"/>
      <w:ind w:left="708"/>
    </w:pPr>
    <w:rPr>
      <w:rFonts w:ascii="Times New Roman" w:eastAsia="SimSun" w:hAnsi="Times New Roman" w:cs="Times New Roman"/>
      <w:sz w:val="24"/>
      <w:szCs w:val="24"/>
      <w:lang w:eastAsia="pl-PL"/>
    </w:rPr>
  </w:style>
  <w:style w:type="paragraph" w:styleId="Tekstpodstawowy2">
    <w:name w:val="Body Text 2"/>
    <w:basedOn w:val="Normalny"/>
    <w:link w:val="Tekstpodstawowy2Znak"/>
    <w:uiPriority w:val="99"/>
    <w:semiHidden/>
    <w:rsid w:val="00DA5402"/>
    <w:pPr>
      <w:spacing w:after="120" w:line="240" w:lineRule="auto"/>
      <w:ind w:left="283"/>
    </w:pPr>
    <w:rPr>
      <w:rFonts w:eastAsia="SimSun"/>
      <w:sz w:val="24"/>
      <w:szCs w:val="24"/>
      <w:lang w:eastAsia="pl-PL"/>
    </w:rPr>
  </w:style>
  <w:style w:type="character" w:customStyle="1" w:styleId="BodyText2Char">
    <w:name w:val="Body Text 2 Char"/>
    <w:basedOn w:val="Domylnaczcionkaakapitu"/>
    <w:uiPriority w:val="99"/>
    <w:semiHidden/>
    <w:rsid w:val="00942F11"/>
    <w:rPr>
      <w:lang w:eastAsia="en-US"/>
    </w:rPr>
  </w:style>
  <w:style w:type="character" w:customStyle="1" w:styleId="Tekstpodstawowy2Znak">
    <w:name w:val="Tekst podstawowy 2 Znak"/>
    <w:link w:val="Tekstpodstawowy2"/>
    <w:uiPriority w:val="99"/>
    <w:semiHidden/>
    <w:rsid w:val="00DA5402"/>
    <w:rPr>
      <w:rFonts w:ascii="Calibri" w:eastAsia="SimSun" w:hAnsi="Calibri" w:cs="Calibri"/>
      <w:sz w:val="24"/>
      <w:szCs w:val="24"/>
      <w:lang w:val="pl-PL" w:eastAsia="pl-PL"/>
    </w:rPr>
  </w:style>
  <w:style w:type="paragraph" w:styleId="HTML-wstpniesformatowany">
    <w:name w:val="HTML Preformatted"/>
    <w:basedOn w:val="Normalny"/>
    <w:link w:val="HTML-wstpniesformatowanyZnak"/>
    <w:uiPriority w:val="99"/>
    <w:rsid w:val="00DA5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4"/>
      <w:szCs w:val="24"/>
      <w:lang w:eastAsia="pl-PL"/>
    </w:rPr>
  </w:style>
  <w:style w:type="character" w:customStyle="1" w:styleId="HTMLPreformattedChar">
    <w:name w:val="HTML Preformatted Char"/>
    <w:basedOn w:val="Domylnaczcionkaakapitu"/>
    <w:uiPriority w:val="99"/>
    <w:semiHidden/>
    <w:rsid w:val="00942F11"/>
    <w:rPr>
      <w:rFonts w:ascii="Courier New" w:hAnsi="Courier New" w:cs="Courier New"/>
      <w:sz w:val="20"/>
      <w:szCs w:val="20"/>
      <w:lang w:eastAsia="en-US"/>
    </w:rPr>
  </w:style>
  <w:style w:type="character" w:customStyle="1" w:styleId="HTML-wstpniesformatowanyZnak">
    <w:name w:val="HTML - wstępnie sformatowany Znak"/>
    <w:link w:val="HTML-wstpniesformatowany"/>
    <w:uiPriority w:val="99"/>
    <w:rsid w:val="00DA5402"/>
    <w:rPr>
      <w:rFonts w:ascii="Courier New" w:eastAsia="SimSun" w:hAnsi="Courier New" w:cs="Courier New"/>
      <w:sz w:val="24"/>
      <w:szCs w:val="24"/>
      <w:lang w:val="pl-PL" w:eastAsia="pl-PL"/>
    </w:rPr>
  </w:style>
  <w:style w:type="paragraph" w:customStyle="1" w:styleId="Akapitzlist1">
    <w:name w:val="Akapit z listą1"/>
    <w:basedOn w:val="Normalny"/>
    <w:uiPriority w:val="99"/>
    <w:rsid w:val="00DA5402"/>
    <w:pPr>
      <w:spacing w:after="0" w:line="240" w:lineRule="auto"/>
      <w:ind w:left="708"/>
    </w:pPr>
    <w:rPr>
      <w:rFonts w:ascii="Times New Roman" w:eastAsia="SimSun" w:hAnsi="Times New Roman" w:cs="Times New Roman"/>
      <w:sz w:val="24"/>
      <w:szCs w:val="24"/>
      <w:lang w:eastAsia="pl-PL"/>
    </w:rPr>
  </w:style>
  <w:style w:type="paragraph" w:styleId="Tekstdymka">
    <w:name w:val="Balloon Text"/>
    <w:basedOn w:val="Normalny"/>
    <w:link w:val="TekstdymkaZnak"/>
    <w:uiPriority w:val="99"/>
    <w:semiHidden/>
    <w:unhideWhenUsed/>
    <w:rsid w:val="00A538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38A6"/>
    <w:rPr>
      <w:rFonts w:ascii="Segoe UI" w:hAnsi="Segoe UI" w:cs="Segoe UI"/>
      <w:sz w:val="18"/>
      <w:szCs w:val="18"/>
      <w:lang w:eastAsia="en-US"/>
    </w:rPr>
  </w:style>
  <w:style w:type="paragraph" w:customStyle="1" w:styleId="Standard">
    <w:name w:val="Standard"/>
    <w:rsid w:val="00B13127"/>
    <w:pPr>
      <w:widowControl w:val="0"/>
      <w:suppressAutoHyphens/>
      <w:autoSpaceDN w:val="0"/>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198439">
      <w:marLeft w:val="0"/>
      <w:marRight w:val="0"/>
      <w:marTop w:val="0"/>
      <w:marBottom w:val="0"/>
      <w:divBdr>
        <w:top w:val="none" w:sz="0" w:space="0" w:color="auto"/>
        <w:left w:val="none" w:sz="0" w:space="0" w:color="auto"/>
        <w:bottom w:val="none" w:sz="0" w:space="0" w:color="auto"/>
        <w:right w:val="none" w:sz="0" w:space="0" w:color="auto"/>
      </w:divBdr>
    </w:div>
    <w:div w:id="893198440">
      <w:marLeft w:val="0"/>
      <w:marRight w:val="0"/>
      <w:marTop w:val="0"/>
      <w:marBottom w:val="0"/>
      <w:divBdr>
        <w:top w:val="none" w:sz="0" w:space="0" w:color="auto"/>
        <w:left w:val="none" w:sz="0" w:space="0" w:color="auto"/>
        <w:bottom w:val="none" w:sz="0" w:space="0" w:color="auto"/>
        <w:right w:val="none" w:sz="0" w:space="0" w:color="auto"/>
      </w:divBdr>
    </w:div>
    <w:div w:id="893198441">
      <w:marLeft w:val="0"/>
      <w:marRight w:val="0"/>
      <w:marTop w:val="0"/>
      <w:marBottom w:val="0"/>
      <w:divBdr>
        <w:top w:val="none" w:sz="0" w:space="0" w:color="auto"/>
        <w:left w:val="none" w:sz="0" w:space="0" w:color="auto"/>
        <w:bottom w:val="none" w:sz="0" w:space="0" w:color="auto"/>
        <w:right w:val="none" w:sz="0" w:space="0" w:color="auto"/>
      </w:divBdr>
    </w:div>
    <w:div w:id="8931984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zetargi@spzoz-brzesko.pl" TargetMode="External"/><Relationship Id="rId3" Type="http://schemas.openxmlformats.org/officeDocument/2006/relationships/settings" Target="settings.xml"/><Relationship Id="rId7" Type="http://schemas.openxmlformats.org/officeDocument/2006/relationships/hyperlink" Target="mailto:przetargi@spzoz-brzesk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824</TotalTime>
  <Pages>10</Pages>
  <Words>4555</Words>
  <Characters>27334</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Zapart</dc:creator>
  <cp:keywords/>
  <dc:description/>
  <cp:lastModifiedBy>Anna Osiecka</cp:lastModifiedBy>
  <cp:revision>34</cp:revision>
  <cp:lastPrinted>2018-10-11T09:28:00Z</cp:lastPrinted>
  <dcterms:created xsi:type="dcterms:W3CDTF">2018-10-10T10:56:00Z</dcterms:created>
  <dcterms:modified xsi:type="dcterms:W3CDTF">2019-03-28T11:07:00Z</dcterms:modified>
</cp:coreProperties>
</file>